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3" w:rsidRDefault="006F1983" w:rsidP="001C1AB7">
      <w:pPr>
        <w:tabs>
          <w:tab w:val="left" w:pos="14601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F1983" w:rsidRPr="006051A9" w:rsidRDefault="006F1983" w:rsidP="00DE09C1">
      <w:pPr>
        <w:rPr>
          <w:rFonts w:ascii="Times New Roman" w:hAnsi="Times New Roman"/>
          <w:b/>
          <w:color w:val="000000"/>
          <w:sz w:val="28"/>
          <w:szCs w:val="28"/>
        </w:rPr>
      </w:pPr>
      <w:r w:rsidRPr="003B6712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B671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Pr="003B6712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6F1983" w:rsidRPr="002658DD" w:rsidRDefault="006F1983" w:rsidP="005E58E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2B1CC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B1CCE" w:rsidRPr="002B1CCE">
        <w:rPr>
          <w:rFonts w:ascii="Times New Roman" w:hAnsi="Times New Roman"/>
          <w:color w:val="000000"/>
          <w:sz w:val="24"/>
          <w:szCs w:val="24"/>
        </w:rPr>
        <w:t>Рабочая</w:t>
      </w:r>
      <w:r w:rsidRPr="00097B3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2B1CCE">
        <w:rPr>
          <w:rFonts w:ascii="Times New Roman" w:hAnsi="Times New Roman"/>
          <w:sz w:val="24"/>
          <w:szCs w:val="24"/>
        </w:rPr>
        <w:t>п</w:t>
      </w:r>
      <w:r w:rsidRPr="00097B36">
        <w:rPr>
          <w:rFonts w:ascii="Times New Roman" w:hAnsi="Times New Roman"/>
          <w:sz w:val="24"/>
          <w:szCs w:val="24"/>
        </w:rPr>
        <w:t>рограмма 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97B36">
        <w:rPr>
          <w:rFonts w:ascii="Times New Roman" w:hAnsi="Times New Roman"/>
          <w:sz w:val="24"/>
          <w:szCs w:val="24"/>
        </w:rPr>
        <w:t>»   обеспечивает достижение планируемых результатов освоения основной образовательной программы основного  общего образования, разработана на основе  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МБОУ СОШ №11 города Белово, </w:t>
      </w:r>
      <w:r w:rsidRPr="00097B36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формирования универсальных учебных действий и основной образовательной программы основного общего образования  МБОУ СОШ №11 города Белово.</w:t>
      </w:r>
      <w:r w:rsidRPr="00097B3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2658DD">
        <w:rPr>
          <w:rFonts w:ascii="Times New Roman" w:hAnsi="Times New Roman"/>
          <w:sz w:val="24"/>
          <w:szCs w:val="24"/>
        </w:rPr>
        <w:t xml:space="preserve">                       </w:t>
      </w:r>
      <w:bookmarkEnd w:id="0"/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 Цели обучения:</w:t>
      </w:r>
    </w:p>
    <w:p w:rsidR="006F1983" w:rsidRPr="002658DD" w:rsidRDefault="006F1983" w:rsidP="002658DD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2658DD">
        <w:rPr>
          <w:rFonts w:ascii="Times New Roman" w:hAnsi="Times New Roman"/>
          <w:sz w:val="24"/>
          <w:szCs w:val="24"/>
        </w:rPr>
        <w:t xml:space="preserve"> уважения к родному языку, сознательного отношения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к нему как явлению культуры; осмысление родного языка как основного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средства общения, средства получения знаний в разных сферах человеческой деятельности, средства освоения морально-этических норм,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8DD">
        <w:rPr>
          <w:rFonts w:ascii="Times New Roman" w:hAnsi="Times New Roman"/>
          <w:sz w:val="24"/>
          <w:szCs w:val="24"/>
        </w:rPr>
        <w:t>принятых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в обществе; осознание эстетической ценности родного языка;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8DD">
        <w:rPr>
          <w:rFonts w:ascii="Times New Roman" w:hAnsi="Times New Roman"/>
          <w:b/>
          <w:sz w:val="24"/>
          <w:szCs w:val="24"/>
        </w:rPr>
        <w:t>- овладение</w:t>
      </w:r>
      <w:r w:rsidRPr="002658DD">
        <w:rPr>
          <w:rFonts w:ascii="Times New Roman" w:hAnsi="Times New Roman"/>
          <w:sz w:val="24"/>
          <w:szCs w:val="24"/>
        </w:rPr>
        <w:t xml:space="preserve">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658D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(умения формулировать цель деятельности.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58DD">
        <w:rPr>
          <w:rFonts w:ascii="Times New Roman" w:hAnsi="Times New Roman"/>
          <w:sz w:val="24"/>
          <w:szCs w:val="24"/>
        </w:rPr>
        <w:t xml:space="preserve">Планировать её, осуществлять речевой самоконтроль и </w:t>
      </w:r>
      <w:proofErr w:type="spellStart"/>
      <w:r w:rsidRPr="002658DD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2658DD">
        <w:rPr>
          <w:rFonts w:ascii="Times New Roman" w:hAnsi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-</w:t>
      </w:r>
      <w:r w:rsidRPr="002658DD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2658DD">
        <w:rPr>
          <w:rFonts w:ascii="Times New Roman" w:hAnsi="Times New Roman"/>
          <w:sz w:val="24"/>
          <w:szCs w:val="24"/>
        </w:rPr>
        <w:t xml:space="preserve">видами речевой деятельности, практическими умениями 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совершенствование орфографической и пунктуационной грамотности; развитие умений корректного использования лексики и фразеологии русского языка; воспитание стремления к речевому самосовершенствованию.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</w:t>
      </w:r>
      <w:r w:rsidRPr="002658DD">
        <w:rPr>
          <w:rFonts w:ascii="Times New Roman" w:hAnsi="Times New Roman"/>
          <w:b/>
          <w:sz w:val="24"/>
          <w:szCs w:val="24"/>
        </w:rPr>
        <w:t>Содержание курса</w:t>
      </w:r>
      <w:r w:rsidRPr="002658DD">
        <w:rPr>
          <w:rFonts w:ascii="Times New Roman" w:hAnsi="Times New Roman"/>
          <w:sz w:val="24"/>
          <w:szCs w:val="24"/>
        </w:rPr>
        <w:t xml:space="preserve"> русского языка обусловлено нацеленностью образовательного процесса на достижение </w:t>
      </w:r>
      <w:proofErr w:type="spellStart"/>
      <w:r w:rsidRPr="002658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658DD">
        <w:rPr>
          <w:rFonts w:ascii="Times New Roman" w:hAnsi="Times New Roman"/>
          <w:sz w:val="24"/>
          <w:szCs w:val="24"/>
        </w:rPr>
        <w:t>предметных</w:t>
      </w:r>
      <w:proofErr w:type="gramEnd"/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целей обучения, что возможно на основе </w:t>
      </w:r>
      <w:proofErr w:type="spellStart"/>
      <w:r w:rsidRPr="002658DD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 и </w:t>
      </w:r>
      <w:proofErr w:type="spellStart"/>
      <w:r w:rsidRPr="002658DD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компетенций.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i/>
          <w:sz w:val="24"/>
          <w:szCs w:val="24"/>
        </w:rPr>
        <w:t xml:space="preserve">Коммуникативная компетенция </w:t>
      </w:r>
      <w:r w:rsidRPr="002658DD">
        <w:rPr>
          <w:rFonts w:ascii="Times New Roman" w:hAnsi="Times New Roman"/>
          <w:sz w:val="24"/>
          <w:szCs w:val="24"/>
        </w:rPr>
        <w:t xml:space="preserve">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партнёра, выбирать адекватные стратегии коммуникации, 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быть готовым к осмысленному изменению собственного речевого поведения.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i/>
          <w:sz w:val="24"/>
          <w:szCs w:val="24"/>
        </w:rPr>
        <w:t>Языковая и лингвистическая (языковедческая) компетенции</w:t>
      </w:r>
      <w:r w:rsidRPr="002658DD">
        <w:rPr>
          <w:rFonts w:ascii="Times New Roman" w:hAnsi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</w:t>
      </w:r>
      <w:r w:rsidRPr="002658DD">
        <w:rPr>
          <w:rFonts w:ascii="Times New Roman" w:hAnsi="Times New Roman"/>
          <w:sz w:val="24"/>
          <w:szCs w:val="24"/>
        </w:rPr>
        <w:lastRenderedPageBreak/>
        <w:t>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её основных разделах и базовых понятиях; умения пользоваться различными видами лингвистических словарей.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58DD">
        <w:rPr>
          <w:rFonts w:ascii="Times New Roman" w:hAnsi="Times New Roman"/>
          <w:b/>
          <w:i/>
          <w:sz w:val="24"/>
          <w:szCs w:val="24"/>
        </w:rPr>
        <w:t>Культуроведческая</w:t>
      </w:r>
      <w:proofErr w:type="spellEnd"/>
      <w:r w:rsidRPr="002658DD">
        <w:rPr>
          <w:rFonts w:ascii="Times New Roman" w:hAnsi="Times New Roman"/>
          <w:b/>
          <w:i/>
          <w:sz w:val="24"/>
          <w:szCs w:val="24"/>
        </w:rPr>
        <w:t xml:space="preserve"> компетенция</w:t>
      </w:r>
      <w:r w:rsidRPr="002658DD">
        <w:rPr>
          <w:rFonts w:ascii="Times New Roman" w:hAnsi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этикета. Культуры межнационального общения; способность объяснять значения слов с национально-культурным компонентом.</w:t>
      </w:r>
    </w:p>
    <w:p w:rsidR="006F1983" w:rsidRPr="002658DD" w:rsidRDefault="006F1983" w:rsidP="002658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В программе реализован </w:t>
      </w:r>
      <w:proofErr w:type="spellStart"/>
      <w:r w:rsidRPr="002658DD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58DD">
        <w:rPr>
          <w:rFonts w:ascii="Times New Roman" w:hAnsi="Times New Roman"/>
          <w:sz w:val="24"/>
          <w:szCs w:val="24"/>
        </w:rPr>
        <w:t>-</w:t>
      </w:r>
      <w:proofErr w:type="spellStart"/>
      <w:r w:rsidRPr="002658DD">
        <w:rPr>
          <w:rFonts w:ascii="Times New Roman" w:hAnsi="Times New Roman"/>
          <w:sz w:val="24"/>
          <w:szCs w:val="24"/>
        </w:rPr>
        <w:t>д</w:t>
      </w:r>
      <w:proofErr w:type="gramEnd"/>
      <w:r w:rsidRPr="002658DD">
        <w:rPr>
          <w:rFonts w:ascii="Times New Roman" w:hAnsi="Times New Roman"/>
          <w:sz w:val="24"/>
          <w:szCs w:val="24"/>
        </w:rPr>
        <w:t>еятельностный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2658DD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, но и в </w:t>
      </w:r>
      <w:proofErr w:type="spellStart"/>
      <w:r w:rsidRPr="002658DD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форме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Усиление </w:t>
      </w:r>
      <w:proofErr w:type="spellStart"/>
      <w:r w:rsidRPr="002658DD">
        <w:rPr>
          <w:rFonts w:ascii="Times New Roman" w:hAnsi="Times New Roman"/>
          <w:sz w:val="24"/>
          <w:szCs w:val="24"/>
        </w:rPr>
        <w:t>коммуникативно-деятельностной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2658D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</w:t>
      </w:r>
      <w:r w:rsidRPr="002658DD">
        <w:rPr>
          <w:rFonts w:ascii="Times New Roman" w:hAnsi="Times New Roman"/>
          <w:b/>
          <w:sz w:val="24"/>
          <w:szCs w:val="24"/>
        </w:rPr>
        <w:t>Основными индикаторами</w:t>
      </w:r>
      <w:r w:rsidRPr="002658DD"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b/>
          <w:sz w:val="24"/>
          <w:szCs w:val="24"/>
        </w:rPr>
        <w:t>функциональной грамотности</w:t>
      </w:r>
      <w:r w:rsidRPr="002658DD">
        <w:rPr>
          <w:rFonts w:ascii="Times New Roman" w:hAnsi="Times New Roman"/>
          <w:sz w:val="24"/>
          <w:szCs w:val="24"/>
        </w:rPr>
        <w:t xml:space="preserve">, имеющей </w:t>
      </w:r>
      <w:proofErr w:type="spellStart"/>
      <w:r w:rsidRPr="002658DD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статус, являются: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2658DD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</w:t>
      </w:r>
      <w:r>
        <w:rPr>
          <w:rFonts w:ascii="Times New Roman" w:hAnsi="Times New Roman"/>
          <w:b/>
          <w:sz w:val="24"/>
          <w:szCs w:val="24"/>
        </w:rPr>
        <w:t>ия</w:t>
      </w:r>
      <w:r w:rsidRPr="002658DD">
        <w:rPr>
          <w:rFonts w:ascii="Times New Roman" w:hAnsi="Times New Roman"/>
          <w:b/>
          <w:sz w:val="24"/>
          <w:szCs w:val="24"/>
        </w:rPr>
        <w:t xml:space="preserve">  </w:t>
      </w:r>
      <w:r w:rsidRPr="002658DD">
        <w:rPr>
          <w:rFonts w:ascii="Times New Roman" w:hAnsi="Times New Roman"/>
          <w:sz w:val="24"/>
          <w:szCs w:val="24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2658DD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  <w:r w:rsidRPr="002658DD">
        <w:rPr>
          <w:rFonts w:ascii="Times New Roman" w:hAnsi="Times New Roman"/>
          <w:sz w:val="24"/>
          <w:szCs w:val="24"/>
        </w:rPr>
        <w:t xml:space="preserve"> 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перерабатывать, систематизировать информацию и </w:t>
      </w:r>
      <w:r>
        <w:rPr>
          <w:rFonts w:ascii="Times New Roman" w:hAnsi="Times New Roman"/>
          <w:sz w:val="24"/>
          <w:szCs w:val="24"/>
        </w:rPr>
        <w:t xml:space="preserve">предъявлять </w:t>
      </w:r>
      <w:r w:rsidRPr="002658DD">
        <w:rPr>
          <w:rFonts w:ascii="Times New Roman" w:hAnsi="Times New Roman"/>
          <w:sz w:val="24"/>
          <w:szCs w:val="24"/>
        </w:rPr>
        <w:t xml:space="preserve">ее разными способами;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658DD">
        <w:rPr>
          <w:rFonts w:ascii="Times New Roman" w:hAnsi="Times New Roman"/>
          <w:b/>
          <w:sz w:val="24"/>
          <w:szCs w:val="24"/>
        </w:rPr>
        <w:t xml:space="preserve">регулятивные универсальные учебные действия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</w:t>
      </w:r>
      <w:r>
        <w:rPr>
          <w:rFonts w:ascii="Times New Roman" w:hAnsi="Times New Roman"/>
          <w:sz w:val="24"/>
          <w:szCs w:val="24"/>
        </w:rPr>
        <w:t xml:space="preserve"> самооценку, </w:t>
      </w:r>
      <w:proofErr w:type="spellStart"/>
      <w:r>
        <w:rPr>
          <w:rFonts w:ascii="Times New Roman" w:hAnsi="Times New Roman"/>
          <w:sz w:val="24"/>
          <w:szCs w:val="24"/>
        </w:rPr>
        <w:t>самокоррекцию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>)</w:t>
      </w:r>
      <w:proofErr w:type="gramEnd"/>
      <w:r w:rsidRPr="002658DD">
        <w:rPr>
          <w:rFonts w:ascii="Times New Roman" w:hAnsi="Times New Roman"/>
          <w:sz w:val="24"/>
          <w:szCs w:val="24"/>
        </w:rPr>
        <w:t>.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2658DD">
        <w:rPr>
          <w:rFonts w:ascii="Times New Roman" w:hAnsi="Times New Roman"/>
          <w:sz w:val="24"/>
          <w:szCs w:val="24"/>
        </w:rPr>
        <w:t>Процесс обучения 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lastRenderedPageBreak/>
        <w:t xml:space="preserve">      Таким образом, обучение русскому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6F1983" w:rsidRPr="002658DD" w:rsidRDefault="006F1983" w:rsidP="00C05D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Основные содержательные линии.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2658DD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компетенций нашла отражение в структуре программы. В ней выделяются </w:t>
      </w:r>
      <w:r w:rsidRPr="002658DD">
        <w:rPr>
          <w:rFonts w:ascii="Times New Roman" w:hAnsi="Times New Roman"/>
          <w:b/>
          <w:sz w:val="24"/>
          <w:szCs w:val="24"/>
        </w:rPr>
        <w:t>три сквозные содержательные линии</w:t>
      </w:r>
      <w:r w:rsidRPr="002658DD">
        <w:rPr>
          <w:rFonts w:ascii="Times New Roman" w:hAnsi="Times New Roman"/>
          <w:sz w:val="24"/>
          <w:szCs w:val="24"/>
        </w:rPr>
        <w:t>, обеспечивающие формирование указанных компетенций: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</w:t>
      </w:r>
      <w:r w:rsidRPr="002658DD">
        <w:rPr>
          <w:rFonts w:ascii="Times New Roman" w:hAnsi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  <w:r w:rsidRPr="002658DD">
        <w:rPr>
          <w:rFonts w:ascii="Times New Roman" w:hAnsi="Times New Roman"/>
          <w:sz w:val="24"/>
          <w:szCs w:val="24"/>
        </w:rPr>
        <w:t xml:space="preserve"> (разделы «Речь и речевое общение», «Речевая деятельность», «Текст», «Функциональные разновидности языка»);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658DD">
        <w:rPr>
          <w:rFonts w:ascii="Times New Roman" w:hAnsi="Times New Roman"/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  <w:r w:rsidRPr="002658DD">
        <w:rPr>
          <w:rFonts w:ascii="Times New Roman" w:hAnsi="Times New Roman"/>
          <w:sz w:val="24"/>
          <w:szCs w:val="24"/>
        </w:rPr>
        <w:t xml:space="preserve"> (разделы «Общие сведения о языке», «Фонетика и орфоэпия», «Графика», «</w:t>
      </w:r>
      <w:proofErr w:type="spellStart"/>
      <w:r w:rsidRPr="002658DD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пунктуация»);</w:t>
      </w:r>
      <w:proofErr w:type="gramEnd"/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</w:t>
      </w:r>
      <w:r w:rsidRPr="002658DD">
        <w:rPr>
          <w:rFonts w:ascii="Times New Roman" w:hAnsi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 w:rsidRPr="002658DD">
        <w:rPr>
          <w:rFonts w:ascii="Times New Roman" w:hAnsi="Times New Roman"/>
          <w:b/>
          <w:sz w:val="24"/>
          <w:szCs w:val="24"/>
        </w:rPr>
        <w:t>культуроведческой</w:t>
      </w:r>
      <w:proofErr w:type="spellEnd"/>
      <w:r w:rsidRPr="002658DD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2658DD">
        <w:rPr>
          <w:rFonts w:ascii="Times New Roman" w:hAnsi="Times New Roman"/>
          <w:sz w:val="24"/>
          <w:szCs w:val="24"/>
        </w:rPr>
        <w:t xml:space="preserve"> (раздел «Язык и культура).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Default="006F1983" w:rsidP="002658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983" w:rsidRPr="000828F4" w:rsidRDefault="006F1983" w:rsidP="00C05D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28F4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6F1983" w:rsidRPr="002658DD" w:rsidRDefault="006F1983" w:rsidP="002658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6F1983" w:rsidRPr="002658DD" w:rsidRDefault="006F1983" w:rsidP="0026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58D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</w:t>
      </w:r>
      <w:r>
        <w:rPr>
          <w:rFonts w:ascii="Times New Roman" w:hAnsi="Times New Roman"/>
          <w:sz w:val="24"/>
          <w:szCs w:val="24"/>
        </w:rPr>
        <w:t xml:space="preserve">льных и творческих способностей </w:t>
      </w:r>
      <w:r w:rsidRPr="002658DD">
        <w:rPr>
          <w:rFonts w:ascii="Times New Roman" w:hAnsi="Times New Roman"/>
          <w:sz w:val="24"/>
          <w:szCs w:val="24"/>
        </w:rPr>
        <w:t>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                                                                                                              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6F1983" w:rsidRPr="002658DD" w:rsidRDefault="006F1983" w:rsidP="0026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6F1983" w:rsidRPr="002658DD" w:rsidRDefault="006F1983" w:rsidP="002658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         Русский язык неразрывно связан со всеми школьными предметами и, формируя такие жизненно важные умения, как различные виды чтения, информационная переработка текста, поиск информации в различных источниках и способность передавать её в соответствии с условиями общения,  влияет на качество усвоения всех других дисциплин.</w:t>
      </w: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983" w:rsidRPr="000828F4" w:rsidRDefault="006F1983" w:rsidP="00C05D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места</w:t>
      </w:r>
      <w:r w:rsidRPr="000828F4">
        <w:rPr>
          <w:rFonts w:ascii="Times New Roman" w:hAnsi="Times New Roman"/>
          <w:b/>
          <w:color w:val="000000"/>
          <w:sz w:val="28"/>
          <w:szCs w:val="28"/>
        </w:rPr>
        <w:t xml:space="preserve"> предмета в учебном плане</w:t>
      </w:r>
    </w:p>
    <w:p w:rsidR="006F1983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Программа по учебному предмету «Русский язык»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для 5-9 классов предусматривает изучен</w:t>
      </w:r>
      <w:r>
        <w:rPr>
          <w:rFonts w:ascii="Times New Roman" w:hAnsi="Times New Roman"/>
          <w:color w:val="000000"/>
          <w:sz w:val="24"/>
          <w:szCs w:val="24"/>
        </w:rPr>
        <w:t xml:space="preserve">ие русского языка  в объёме  735 </w:t>
      </w:r>
      <w:r w:rsidRPr="002658DD">
        <w:rPr>
          <w:rFonts w:ascii="Times New Roman" w:hAnsi="Times New Roman"/>
          <w:color w:val="000000"/>
          <w:sz w:val="24"/>
          <w:szCs w:val="24"/>
        </w:rPr>
        <w:t>ч.  В  том числе: в 5 клас</w:t>
      </w:r>
      <w:r>
        <w:rPr>
          <w:rFonts w:ascii="Times New Roman" w:hAnsi="Times New Roman"/>
          <w:color w:val="000000"/>
          <w:sz w:val="24"/>
          <w:szCs w:val="24"/>
        </w:rPr>
        <w:t>се – 175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,  в 6 классе – </w:t>
      </w:r>
      <w:r>
        <w:rPr>
          <w:rFonts w:ascii="Times New Roman" w:hAnsi="Times New Roman"/>
          <w:color w:val="000000"/>
          <w:sz w:val="24"/>
          <w:szCs w:val="24"/>
        </w:rPr>
        <w:t>210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часа, в 7 классе – </w:t>
      </w:r>
      <w:r>
        <w:rPr>
          <w:rFonts w:ascii="Times New Roman" w:hAnsi="Times New Roman"/>
          <w:color w:val="000000"/>
          <w:sz w:val="24"/>
          <w:szCs w:val="24"/>
        </w:rPr>
        <w:t>140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часов,  в 8 классе – </w:t>
      </w:r>
      <w:r>
        <w:rPr>
          <w:rFonts w:ascii="Times New Roman" w:hAnsi="Times New Roman"/>
          <w:color w:val="000000"/>
          <w:sz w:val="24"/>
          <w:szCs w:val="24"/>
        </w:rPr>
        <w:t>105 часа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, в 9 классе – </w:t>
      </w:r>
      <w:r>
        <w:rPr>
          <w:rFonts w:ascii="Times New Roman" w:hAnsi="Times New Roman"/>
          <w:color w:val="000000"/>
          <w:sz w:val="24"/>
          <w:szCs w:val="24"/>
        </w:rPr>
        <w:t>105 часа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6F1983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3104"/>
        <w:gridCol w:w="3103"/>
        <w:gridCol w:w="2788"/>
      </w:tblGrid>
      <w:tr w:rsidR="006F1983" w:rsidRPr="00E22F86" w:rsidTr="00E22F86">
        <w:tc>
          <w:tcPr>
            <w:tcW w:w="817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8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недель</w:t>
            </w:r>
          </w:p>
        </w:tc>
        <w:tc>
          <w:tcPr>
            <w:tcW w:w="2800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6F1983" w:rsidRPr="00E22F86" w:rsidTr="00E22F86">
        <w:tc>
          <w:tcPr>
            <w:tcW w:w="817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0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F1983" w:rsidRPr="00E22F86" w:rsidTr="00E22F86">
        <w:tc>
          <w:tcPr>
            <w:tcW w:w="817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0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6F1983" w:rsidRPr="00E22F86" w:rsidTr="00E22F86">
        <w:tc>
          <w:tcPr>
            <w:tcW w:w="817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0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6F1983" w:rsidRPr="00E22F86" w:rsidTr="00E22F86">
        <w:tc>
          <w:tcPr>
            <w:tcW w:w="817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0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6F1983" w:rsidRPr="00E22F86" w:rsidTr="00E22F86">
        <w:tc>
          <w:tcPr>
            <w:tcW w:w="817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0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6F1983" w:rsidRPr="00E22F86" w:rsidTr="00E22F86">
        <w:tc>
          <w:tcPr>
            <w:tcW w:w="817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735</w:t>
            </w:r>
          </w:p>
        </w:tc>
      </w:tr>
    </w:tbl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983" w:rsidRPr="000828F4" w:rsidRDefault="006F1983" w:rsidP="000828F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28F4">
        <w:rPr>
          <w:rFonts w:ascii="Times New Roman" w:hAnsi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0828F4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0828F4">
        <w:rPr>
          <w:rFonts w:ascii="Times New Roman" w:hAnsi="Times New Roman"/>
          <w:b/>
          <w:color w:val="000000"/>
          <w:sz w:val="28"/>
          <w:szCs w:val="28"/>
        </w:rPr>
        <w:t>, предметные результаты освоения учебного предмета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Личностными</w:t>
      </w:r>
      <w:r w:rsidRPr="002658DD">
        <w:rPr>
          <w:rFonts w:ascii="Times New Roman" w:hAnsi="Times New Roman"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2658DD">
        <w:rPr>
          <w:rFonts w:ascii="Times New Roman" w:hAnsi="Times New Roman"/>
          <w:sz w:val="24"/>
          <w:szCs w:val="24"/>
        </w:rPr>
        <w:t>дств дл</w:t>
      </w:r>
      <w:proofErr w:type="gramEnd"/>
      <w:r w:rsidRPr="002658DD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658D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658DD">
        <w:rPr>
          <w:rFonts w:ascii="Times New Roman" w:hAnsi="Times New Roman"/>
          <w:b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>результатами освоения выпускниками основной школы программы по русскому (родному) языку являются: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1) </w:t>
      </w:r>
      <w:r w:rsidRPr="002658DD">
        <w:rPr>
          <w:rFonts w:ascii="Times New Roman" w:hAnsi="Times New Roman"/>
          <w:b/>
          <w:i/>
          <w:sz w:val="24"/>
          <w:szCs w:val="24"/>
        </w:rPr>
        <w:t>владение всеми видами речевой деятельности: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• адекватное понимание информации устного и письменного сообщения;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• владение разными видами чтения;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</w:t>
      </w:r>
      <w:r w:rsidRPr="002658DD">
        <w:rPr>
          <w:rFonts w:ascii="Times New Roman" w:hAnsi="Times New Roman"/>
          <w:sz w:val="24"/>
          <w:szCs w:val="24"/>
        </w:rPr>
        <w:tab/>
      </w:r>
      <w:proofErr w:type="gramStart"/>
      <w:r w:rsidRPr="002658DD">
        <w:rPr>
          <w:rFonts w:ascii="Times New Roman" w:hAnsi="Times New Roman"/>
          <w:sz w:val="24"/>
          <w:szCs w:val="24"/>
        </w:rPr>
        <w:t>ё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2658D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658DD">
        <w:rPr>
          <w:rFonts w:ascii="Times New Roman" w:hAnsi="Times New Roman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умение выступать перед аудиторией сверстников с небольшими сообщениями, докладом, рефератом;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2) </w:t>
      </w:r>
      <w:r w:rsidRPr="002658DD">
        <w:rPr>
          <w:rFonts w:ascii="Times New Roman" w:hAnsi="Times New Roman"/>
          <w:b/>
          <w:i/>
          <w:sz w:val="24"/>
          <w:szCs w:val="24"/>
        </w:rPr>
        <w:t xml:space="preserve">применение приобретенных знаний, умений и навыков в повседневной жизни; </w:t>
      </w:r>
      <w:r w:rsidRPr="002658DD">
        <w:rPr>
          <w:rFonts w:ascii="Times New Roman" w:hAnsi="Times New Roman"/>
          <w:sz w:val="24"/>
          <w:szCs w:val="24"/>
        </w:rPr>
        <w:t xml:space="preserve">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2658DD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2658DD">
        <w:rPr>
          <w:rFonts w:ascii="Times New Roman" w:hAnsi="Times New Roman"/>
          <w:b/>
          <w:i/>
          <w:sz w:val="24"/>
          <w:szCs w:val="24"/>
        </w:rPr>
        <w:t>коммуникативно</w:t>
      </w:r>
      <w:proofErr w:type="spellEnd"/>
      <w:r w:rsidRPr="002658DD">
        <w:rPr>
          <w:rFonts w:ascii="Times New Roman" w:hAnsi="Times New Roman"/>
          <w:b/>
          <w:i/>
          <w:sz w:val="24"/>
          <w:szCs w:val="24"/>
        </w:rPr>
        <w:t xml:space="preserve"> целесообразное взаимодействие с окружающими людьми в процессе речевого общения</w:t>
      </w:r>
      <w:r w:rsidRPr="002658DD">
        <w:rPr>
          <w:rFonts w:ascii="Times New Roman" w:hAnsi="Times New Roman"/>
          <w:sz w:val="24"/>
          <w:szCs w:val="24"/>
        </w:rPr>
        <w:t>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</w:t>
      </w:r>
      <w:r w:rsidRPr="002658DD">
        <w:rPr>
          <w:rFonts w:ascii="Times New Roman" w:hAnsi="Times New Roman"/>
          <w:b/>
          <w:sz w:val="24"/>
          <w:szCs w:val="24"/>
        </w:rPr>
        <w:t>Предметными</w:t>
      </w:r>
      <w:r w:rsidRPr="002658DD">
        <w:rPr>
          <w:rFonts w:ascii="Times New Roman" w:hAnsi="Times New Roman"/>
          <w:sz w:val="24"/>
          <w:szCs w:val="24"/>
        </w:rPr>
        <w:t xml:space="preserve"> результатами освоения выпускниками основной школы программы по русскому  языку являются: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1</w:t>
      </w:r>
      <w:r w:rsidRPr="002658DD">
        <w:rPr>
          <w:rFonts w:ascii="Times New Roman" w:hAnsi="Times New Roman"/>
          <w:b/>
          <w:i/>
          <w:sz w:val="24"/>
          <w:szCs w:val="24"/>
        </w:rPr>
        <w:t>) представление</w:t>
      </w:r>
      <w:r w:rsidRPr="002658DD">
        <w:rPr>
          <w:rFonts w:ascii="Times New Roman" w:hAnsi="Times New Roman"/>
          <w:sz w:val="24"/>
          <w:szCs w:val="24"/>
        </w:rPr>
        <w:t xml:space="preserve">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lastRenderedPageBreak/>
        <w:t xml:space="preserve"> 2</w:t>
      </w:r>
      <w:r w:rsidRPr="002658DD">
        <w:rPr>
          <w:rFonts w:ascii="Times New Roman" w:hAnsi="Times New Roman"/>
          <w:b/>
          <w:i/>
          <w:sz w:val="24"/>
          <w:szCs w:val="24"/>
        </w:rPr>
        <w:t>) понимание</w:t>
      </w:r>
      <w:r w:rsidRPr="002658DD">
        <w:rPr>
          <w:rFonts w:ascii="Times New Roman" w:hAnsi="Times New Roman"/>
          <w:sz w:val="24"/>
          <w:szCs w:val="24"/>
        </w:rPr>
        <w:t xml:space="preserve"> места родного языка в системе гуманитарных наук и его роли в образовании в целом;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3) </w:t>
      </w:r>
      <w:r w:rsidRPr="002658DD">
        <w:rPr>
          <w:rFonts w:ascii="Times New Roman" w:hAnsi="Times New Roman"/>
          <w:b/>
          <w:i/>
          <w:sz w:val="24"/>
          <w:szCs w:val="24"/>
        </w:rPr>
        <w:t>владение</w:t>
      </w:r>
      <w:r w:rsidRPr="002658DD">
        <w:rPr>
          <w:rFonts w:ascii="Times New Roman" w:hAnsi="Times New Roman"/>
          <w:sz w:val="24"/>
          <w:szCs w:val="24"/>
        </w:rPr>
        <w:t xml:space="preserve"> всеми видами речевой деятельности: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658DD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2658DD">
        <w:rPr>
          <w:rFonts w:ascii="Times New Roman" w:hAnsi="Times New Roman"/>
          <w:i/>
          <w:sz w:val="24"/>
          <w:szCs w:val="24"/>
        </w:rPr>
        <w:t xml:space="preserve"> и чтение: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владение умениями информационной переработки прочитанного текста (план, тезисы); приёмами работы с книгой, периодическими изданиями;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2658D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(с полным пониманием </w:t>
      </w:r>
      <w:proofErr w:type="spellStart"/>
      <w:r w:rsidRPr="002658DD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2658DD">
        <w:rPr>
          <w:rFonts w:ascii="Times New Roman" w:hAnsi="Times New Roman"/>
          <w:sz w:val="24"/>
          <w:szCs w:val="24"/>
        </w:rPr>
        <w:t>, с пониманием его основного содержания, с выборочным извлечением информации);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умение 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 xml:space="preserve"> говорение и письмо</w:t>
      </w:r>
      <w:r w:rsidRPr="002658DD">
        <w:rPr>
          <w:rFonts w:ascii="Times New Roman" w:hAnsi="Times New Roman"/>
          <w:sz w:val="24"/>
          <w:szCs w:val="24"/>
        </w:rPr>
        <w:t>: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658D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658DD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умение создавать устные и письменные тексты разных типов и  стилей речи  с учётом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2658DD">
        <w:rPr>
          <w:rFonts w:ascii="Times New Roman" w:hAnsi="Times New Roman"/>
          <w:sz w:val="24"/>
          <w:szCs w:val="24"/>
        </w:rPr>
        <w:t>дств в с</w:t>
      </w:r>
      <w:proofErr w:type="gramEnd"/>
      <w:r w:rsidRPr="002658DD">
        <w:rPr>
          <w:rFonts w:ascii="Times New Roman" w:hAnsi="Times New Roman"/>
          <w:sz w:val="24"/>
          <w:szCs w:val="24"/>
        </w:rPr>
        <w:t>оответствии с коммуникативной задачей;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• владение различными видами монолога  и диалога; выступление перед аудиторией сверстников с небольшими сообщениями, докладами;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• способность участвовать в речевом общении, соблюдая нормы речевого этикета; уместно пользоваться внеязыковыми средствами общения (жестами, мимикой) в различных жизненных ситуациях общениях общения;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• 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</w:t>
      </w:r>
      <w:r>
        <w:rPr>
          <w:rFonts w:ascii="Times New Roman" w:hAnsi="Times New Roman"/>
          <w:sz w:val="24"/>
          <w:szCs w:val="24"/>
        </w:rPr>
        <w:t>ставленных коммуникативных задач</w:t>
      </w:r>
      <w:r w:rsidRPr="002658DD">
        <w:rPr>
          <w:rFonts w:ascii="Times New Roman" w:hAnsi="Times New Roman"/>
          <w:sz w:val="24"/>
          <w:szCs w:val="24"/>
        </w:rPr>
        <w:t>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4) </w:t>
      </w:r>
      <w:r w:rsidRPr="002658DD">
        <w:rPr>
          <w:rFonts w:ascii="Times New Roman" w:hAnsi="Times New Roman"/>
          <w:b/>
          <w:i/>
          <w:sz w:val="24"/>
          <w:szCs w:val="24"/>
        </w:rPr>
        <w:t>усвоение</w:t>
      </w:r>
      <w:r w:rsidRPr="002658DD">
        <w:rPr>
          <w:rFonts w:ascii="Times New Roman" w:hAnsi="Times New Roman"/>
          <w:sz w:val="24"/>
          <w:szCs w:val="24"/>
        </w:rPr>
        <w:t xml:space="preserve"> основ научных знаний о родном языке; понимание взаимосвязи его уровней и единиц;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5) </w:t>
      </w:r>
      <w:r w:rsidRPr="002658DD">
        <w:rPr>
          <w:rFonts w:ascii="Times New Roman" w:hAnsi="Times New Roman"/>
          <w:b/>
          <w:i/>
          <w:sz w:val="24"/>
          <w:szCs w:val="24"/>
        </w:rPr>
        <w:t>освоение</w:t>
      </w:r>
      <w:r w:rsidRPr="002658DD">
        <w:rPr>
          <w:rFonts w:ascii="Times New Roman" w:hAnsi="Times New Roman"/>
          <w:sz w:val="24"/>
          <w:szCs w:val="24"/>
        </w:rPr>
        <w:t xml:space="preserve">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lastRenderedPageBreak/>
        <w:t>6</w:t>
      </w:r>
      <w:r w:rsidRPr="002658DD">
        <w:rPr>
          <w:rFonts w:ascii="Times New Roman" w:hAnsi="Times New Roman"/>
          <w:b/>
          <w:i/>
          <w:sz w:val="24"/>
          <w:szCs w:val="24"/>
        </w:rPr>
        <w:t>) проведение</w:t>
      </w:r>
      <w:r w:rsidRPr="002658DD">
        <w:rPr>
          <w:rFonts w:ascii="Times New Roman" w:hAnsi="Times New Roman"/>
          <w:sz w:val="24"/>
          <w:szCs w:val="24"/>
        </w:rPr>
        <w:t xml:space="preserve">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 анализа текста с точки зрения его содержания, основных признаков и структуры, принадлежности                          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7) </w:t>
      </w:r>
      <w:r w:rsidRPr="002658DD">
        <w:rPr>
          <w:rFonts w:ascii="Times New Roman" w:hAnsi="Times New Roman"/>
          <w:b/>
          <w:i/>
          <w:sz w:val="24"/>
          <w:szCs w:val="24"/>
        </w:rPr>
        <w:t>осознание</w:t>
      </w:r>
      <w:r w:rsidRPr="002658DD">
        <w:rPr>
          <w:rFonts w:ascii="Times New Roman" w:hAnsi="Times New Roman"/>
          <w:sz w:val="24"/>
          <w:szCs w:val="24"/>
        </w:rPr>
        <w:t xml:space="preserve">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Pr="002658DD" w:rsidRDefault="006F1983" w:rsidP="002658DD">
      <w:pPr>
        <w:spacing w:after="0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6F1983" w:rsidRDefault="006F1983" w:rsidP="00C05D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983" w:rsidRDefault="006F1983" w:rsidP="00C05D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983" w:rsidRPr="000828F4" w:rsidRDefault="006F1983" w:rsidP="00C05D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828F4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C</w:t>
      </w:r>
      <w:proofErr w:type="spellStart"/>
      <w:r w:rsidRPr="000828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одержание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28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</w:t>
      </w:r>
      <w:proofErr w:type="gramEnd"/>
      <w:r w:rsidRPr="000828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«Русский язык»</w:t>
      </w:r>
    </w:p>
    <w:p w:rsidR="006F1983" w:rsidRPr="002658DD" w:rsidRDefault="006F1983" w:rsidP="002658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Основное содержание разработанного курса полностью соответствует Примерной программе основного общего образования по русскому (родному) языку. В ней выделяются три сквозные содержательные линии:</w:t>
      </w:r>
    </w:p>
    <w:p w:rsidR="006F1983" w:rsidRPr="002658DD" w:rsidRDefault="006F1983" w:rsidP="002658D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содержание, обеспечивающее формирование коммуникативной компетенции;</w:t>
      </w:r>
    </w:p>
    <w:p w:rsidR="006F1983" w:rsidRPr="002658DD" w:rsidRDefault="006F1983" w:rsidP="002658D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компетенций;</w:t>
      </w:r>
    </w:p>
    <w:p w:rsidR="006F1983" w:rsidRPr="002658DD" w:rsidRDefault="006F1983" w:rsidP="002658D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6F1983" w:rsidRPr="002658DD" w:rsidRDefault="006F1983" w:rsidP="002658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Указанные содержательные линии неразрывно взаимосвязаны и интегрированы.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Содержание, обеспечивающее формирование коммуникативной компетенции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1. Речь и речевое общение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1.Речь и речевое общение. Речевая ситуация. Речь устная и письменная. Речь диалогическая и монологическая. Монолог и диалог, их виды.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2.Осознание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2. Речевая деятельность.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1.Виды речевой деятельности: чтение, </w:t>
      </w:r>
      <w:proofErr w:type="spell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(слушание), говорение, письмо. Культура чтения, </w:t>
      </w:r>
      <w:proofErr w:type="spell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говорения, чтения.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</w:t>
      </w:r>
      <w:proofErr w:type="gram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видев</w:t>
      </w:r>
      <w:proofErr w:type="gram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соответствии с ситуацией речевого общения. Овладение практическими умениями просмотрового, ознакомительного, изучающего чтения,  приёмами работы с учебной книгой и другими информационными источниками. Овладение различными видами </w:t>
      </w:r>
      <w:proofErr w:type="spell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Изложение содержания прослушанного или прочитанного текста (подробное, сжатое, выборочное).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Отбор и систематизация материала на определённую тему. Поиск. Анализ и преобразование информации, извлечённой из разных источников.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3. Текст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1.Понятие текста, его основные признаки (</w:t>
      </w:r>
      <w:proofErr w:type="spell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членимость</w:t>
      </w:r>
      <w:proofErr w:type="spell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смысловая цельность, связность). Тема, основная мысль текста. </w:t>
      </w:r>
      <w:proofErr w:type="spell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Микротема</w:t>
      </w:r>
      <w:proofErr w:type="spell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текста.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Средства связи предложений и частей текста. Абзац как средство композиционно-стилистического членения текста.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Функционально-смысловые типы речи: повествование, описание</w:t>
      </w:r>
      <w:proofErr w:type="gram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рассуждение. Структура текста. План и тезисы как виды информационной переработки текста.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Анализ текста с точки зрения его темы. Основной мысли. Структуры, принадлежности к функционально-смысловому типу речи. Деление текста на смысловые части. Составление его плана, тезисов.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дств в з</w:t>
      </w:r>
      <w:proofErr w:type="gram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ависимости от цели, темы, основной мысли и ситуации общения. Создание текстов различного типа, стиля, жанра.  Соблюдение норм построения текста (логичность, последовательность, связность, соответствие теме и т.д.) Оценивание и редактирование устного и письменного речевого высказывания.</w:t>
      </w:r>
    </w:p>
    <w:p w:rsidR="006F1983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1983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4.Функциональные разновидности языка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1.Функциональные разновидности языка: разговорный язык; функциональные стили: научный, публицистический. Официально-деловой; язык художественной литературы.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Основные жанры научного (отзыв, выступление, доклад)</w:t>
      </w:r>
      <w:proofErr w:type="gram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ублицистического (выступление, интервью), официально-делового (расписка, доверенность, заявление) стилей разговорной речи (рассказ, беседа).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Создание письменных высказываний различных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Выступление перед аудиторией сверстников с небольшими сообщениями, докладом.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обеспечивающее   формирование языковой и лингвистической (языковедческой) компетенций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5. Общие сведения о языке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1.Русский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Русский язык в кругу славянских языков. Роль старославянского (церковнославянского) языка в развитии русского языка.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Русский язык как развивающееся явление. Формы функционирования современного русского языка</w:t>
      </w:r>
      <w:proofErr w:type="gramStart"/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6</w:t>
      </w:r>
      <w:proofErr w:type="gramEnd"/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литературный язык, диалекты, просторечие, профессиональные разновидности, жаргон.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Русский язык – язык русской художественной литературы. Основные изобразительные средства русского языка.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Лингвистика как наука о языке.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Основные разделы лингвистики.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Выдающиеся отечественные лингвисты.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2.Осознание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6. Фонетика и орфоэпия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1.Фонетика как раздел лингвистики.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Звук как единица языка.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Орфоэпия как раздел лингвистики. Основные правила нормативного произношения  и ударения.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Орфоэпический словарь.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Нормативное произношение слов. Оценка собственной и чужой речи с точки зрения орфоэпической правильности.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Применение фонетико-орфоэпических знаний и умений в собственной речевой практике.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Использование орфоэпического словаря для овладения произносительной культурой.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7. Графика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</w:t>
      </w:r>
      <w:proofErr w:type="gramStart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[ </w:t>
      </w:r>
      <w:proofErr w:type="spellStart"/>
      <w:proofErr w:type="gramEnd"/>
      <w:r w:rsidRPr="002658DD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i</w:t>
      </w:r>
      <w:proofErr w:type="spellEnd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].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2.Совершенствование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>СМС-сообщениях</w:t>
      </w:r>
      <w:proofErr w:type="spellEnd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Раздел 8.Морфемика и словообразование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>1.Морфемика как раздел лингвистики. Морфема как минимальная значимая единица языка.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Словообразующие и формообразующие морфемы. Окончание как формообразующая морфема.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Приставка, суффикс как словообразующие морфемы.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Корень. Однокоренные слова. Чередование гласных и согласных в корнях слов. Варианты морфем.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Возможность исторических изменений в структуре слова. Понятие об этимологии. Этимологический словарь.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Словообразование как раздел лингвистики. Исходная (производящая) основа и словообразующая морфема.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Основные способы образования слов: приставочный, суффиксальный, приставочно-суффиксальный, </w:t>
      </w:r>
      <w:proofErr w:type="spellStart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>бессуффиксный</w:t>
      </w:r>
      <w:proofErr w:type="spellEnd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Словообразовательный и морфемный словари.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>2. Осмысление морфемы как значимой единицы языка. Осознание роли морфем в процессах слово- и формообразования. Проведение морфемного разбора слов.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Определение основных способов словообразования, построение словообразовательных цепочек слов.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Применение знаний и умений по </w:t>
      </w:r>
      <w:proofErr w:type="spellStart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>морфемике</w:t>
      </w:r>
      <w:proofErr w:type="spellEnd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словообразованию в практике правописания.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Использование </w:t>
      </w:r>
      <w:proofErr w:type="spellStart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>словообразоватедьного</w:t>
      </w:r>
      <w:proofErr w:type="spellEnd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gramStart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>морфемного</w:t>
      </w:r>
      <w:proofErr w:type="gramEnd"/>
      <w:r w:rsidRPr="002658D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этимологических словарей при решении разнообразных учебных задач.</w:t>
      </w:r>
    </w:p>
    <w:p w:rsidR="006F1983" w:rsidRPr="002658DD" w:rsidRDefault="006F1983" w:rsidP="002658DD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9.</w:t>
      </w:r>
      <w:r w:rsidRPr="002658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58DD">
        <w:rPr>
          <w:rFonts w:ascii="Times New Roman" w:hAnsi="Times New Roman"/>
          <w:b/>
          <w:sz w:val="24"/>
          <w:szCs w:val="24"/>
        </w:rPr>
        <w:t xml:space="preserve">Лексикология и фразеология </w:t>
      </w:r>
    </w:p>
    <w:p w:rsidR="006F1983" w:rsidRPr="002658DD" w:rsidRDefault="006F1983" w:rsidP="002658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1.Лексикология как раздел лингвистики. Слово как  единица языка.</w:t>
      </w:r>
    </w:p>
    <w:p w:rsidR="006F1983" w:rsidRPr="002658DD" w:rsidRDefault="006F1983" w:rsidP="00265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Лексическое значение слова. </w:t>
      </w:r>
    </w:p>
    <w:p w:rsidR="006F1983" w:rsidRPr="002658DD" w:rsidRDefault="006F1983" w:rsidP="00265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Однозначные и многозначные слова; прямое и переносное значения слова. Переносное значение как основа тропов.</w:t>
      </w:r>
    </w:p>
    <w:p w:rsidR="006F1983" w:rsidRPr="002658DD" w:rsidRDefault="006F1983" w:rsidP="00265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Тематические группы слов. Толковые словари русского языка.</w:t>
      </w:r>
    </w:p>
    <w:p w:rsidR="006F1983" w:rsidRPr="002658DD" w:rsidRDefault="006F1983" w:rsidP="00265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6F1983" w:rsidRPr="002658DD" w:rsidRDefault="006F1983" w:rsidP="00265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6F1983" w:rsidRPr="002658DD" w:rsidRDefault="006F1983" w:rsidP="00265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 и неологизмов.</w:t>
      </w:r>
    </w:p>
    <w:p w:rsidR="006F1983" w:rsidRPr="002658DD" w:rsidRDefault="006F1983" w:rsidP="002658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Лексика русского языка с точки зрения сферы её употребления.  Общеупотребительные слова. Диалектные слова. Термины и профессионализмы. Жаргонная лексика.</w:t>
      </w:r>
    </w:p>
    <w:p w:rsidR="006F1983" w:rsidRPr="002658DD" w:rsidRDefault="006F1983" w:rsidP="002658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Стилистические пласты лексики.</w:t>
      </w:r>
    </w:p>
    <w:p w:rsidR="006F1983" w:rsidRPr="002658DD" w:rsidRDefault="006F1983" w:rsidP="002658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Фразеология как раздел лингвистики. Фразеологизмы. Пословицы, поговорки, афоризмы и крылатые слова. Фразеологические словари.</w:t>
      </w:r>
    </w:p>
    <w:p w:rsidR="006F1983" w:rsidRPr="002658DD" w:rsidRDefault="006F1983" w:rsidP="002658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6F1983" w:rsidRPr="002658DD" w:rsidRDefault="006F1983" w:rsidP="002658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2.Дифференциация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6F1983" w:rsidRPr="002658DD" w:rsidRDefault="006F1983" w:rsidP="002658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Употребление лексических сре</w:t>
      </w:r>
      <w:proofErr w:type="gramStart"/>
      <w:r w:rsidRPr="002658DD">
        <w:rPr>
          <w:rFonts w:ascii="Times New Roman" w:hAnsi="Times New Roman"/>
          <w:sz w:val="24"/>
          <w:szCs w:val="24"/>
        </w:rPr>
        <w:t>дств в с</w:t>
      </w:r>
      <w:proofErr w:type="gramEnd"/>
      <w:r w:rsidRPr="002658DD">
        <w:rPr>
          <w:rFonts w:ascii="Times New Roman" w:hAnsi="Times New Roman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6F1983" w:rsidRPr="002658DD" w:rsidRDefault="006F1983" w:rsidP="002658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Проведение лексического разбора слов.</w:t>
      </w:r>
    </w:p>
    <w:p w:rsidR="006F1983" w:rsidRPr="002658DD" w:rsidRDefault="006F1983" w:rsidP="002658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lastRenderedPageBreak/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6F1983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10. Морфология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1. Морфология как раздел грамматики.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Части речи как лексико-грамматические разряды слов. Система частей речи в русском языке.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Служебные части речи, их разряды по значению, структуре и  синтаксическому употреблению.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Междометия и звукоподражательные слова.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Омонимия слов разных частей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Словари грамматических трудностей.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2.Распознавание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Применение морфологических знаний и умений в практике правописания.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Использование словарей грамматических трудностей в речевой практике.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11. Синтаксис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1. Синтаксис как раздел грамматики. Словосочетание и предложение как единицы синтаксиса.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Словосочетание как синтаксическая единица, типы словосочетаний. Виды связи в словосочетании.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Виды предложений по цели высказывания и эмоциональной окраске. Грамматическая основа предложения, главные и  второстепенные члены, способы их выражения. Виды сказуемого.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неосложнённой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структуры, полные и неполные.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Виды односоставных предложений.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Способы передачи чужой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Применение синтаксических знаний и умений в практике правописания.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12. Правописание: орфография и пунктуация (110 часов)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1. Орфография как система правил правописания. Понятие орфограммы.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Правописание гласных и согласных в составе морфем. Правописание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ъ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Слитные, дефисные и раздельные написания.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Употребление прописной и строчной буквы.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Перенос слов.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   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Орфографические словари и справочники.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Пунктуация как система правил правописания.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Знаки препинания и их функции. Одиночные и парные знаки препинания.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Знаки препинания в конце предложения.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Знаки препинания в простом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неосложнённом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предложении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Знаки препинания в простом осложнённом предложении.</w:t>
      </w:r>
    </w:p>
    <w:p w:rsidR="006F1983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Знаки препинания в сложном предложении: сложносочинённом, сложноподчинённом,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бессоюзном, а также в сложном предложении с разными видами связи.</w:t>
      </w:r>
      <w:proofErr w:type="gramEnd"/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Знаки препинания при прямой речи и цитировании, в диалоге.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Сочетание знаков препинания.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морфемно-словообразовательный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2658D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658DD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компетенции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13. Язык и культура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1. Взаимосвязь языка и культуры, истории народа. Русский речевой этикет.</w:t>
      </w:r>
    </w:p>
    <w:p w:rsidR="006F1983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2.Выявление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6F1983" w:rsidRPr="002658DD" w:rsidRDefault="006F1983" w:rsidP="00C05D1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</w:t>
      </w:r>
      <w:r w:rsidRPr="002658DD">
        <w:rPr>
          <w:rFonts w:ascii="Times New Roman" w:hAnsi="Times New Roman"/>
          <w:b/>
          <w:bCs/>
          <w:sz w:val="24"/>
          <w:szCs w:val="24"/>
        </w:rPr>
        <w:t>вное содержание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предмета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5 класс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О языке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Язык как система средств (языковых единиц). Значение языка в жизни человека. Лингвистика как наука о языке. </w:t>
      </w:r>
      <w:r w:rsidRPr="002658DD">
        <w:rPr>
          <w:rFonts w:ascii="Times New Roman" w:hAnsi="Times New Roman"/>
          <w:i/>
          <w:sz w:val="24"/>
          <w:szCs w:val="24"/>
        </w:rPr>
        <w:t>Высказывания великих людей о русском языке. Выдающиеся лингвисты: М.В.Ломоносов.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Речь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Речь</w:t>
      </w:r>
      <w:r w:rsidRPr="002658DD">
        <w:rPr>
          <w:rFonts w:ascii="Times New Roman" w:hAnsi="Times New Roman"/>
          <w:sz w:val="24"/>
          <w:szCs w:val="24"/>
        </w:rPr>
        <w:t xml:space="preserve"> как использование языковых сре</w:t>
      </w:r>
      <w:proofErr w:type="gramStart"/>
      <w:r w:rsidRPr="002658DD">
        <w:rPr>
          <w:rFonts w:ascii="Times New Roman" w:hAnsi="Times New Roman"/>
          <w:sz w:val="24"/>
          <w:szCs w:val="24"/>
        </w:rPr>
        <w:t>дств дл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я общения людей (речевая деятельность). Речевая ситуация – условия.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Речевой этикет.                                                                              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Текст</w:t>
      </w:r>
      <w:r w:rsidRPr="002658DD">
        <w:rPr>
          <w:rFonts w:ascii="Times New Roman" w:hAnsi="Times New Roman"/>
          <w:sz w:val="24"/>
          <w:szCs w:val="24"/>
        </w:rPr>
        <w:t xml:space="preserve"> как продукт речевой деятельности – речевое произведение. Основные признаки текста: </w:t>
      </w:r>
      <w:proofErr w:type="spellStart"/>
      <w:r w:rsidRPr="002658DD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2658DD">
        <w:rPr>
          <w:rFonts w:ascii="Times New Roman" w:hAnsi="Times New Roman"/>
          <w:sz w:val="24"/>
          <w:szCs w:val="24"/>
        </w:rPr>
        <w:t>, смысловая цельность, формальная связность, относительная законченность (автономность) высказывания. Тема и основ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ная мысль текста; </w:t>
      </w:r>
      <w:proofErr w:type="spellStart"/>
      <w:r w:rsidRPr="002658DD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2658DD">
        <w:rPr>
          <w:rFonts w:ascii="Times New Roman" w:hAnsi="Times New Roman"/>
          <w:sz w:val="24"/>
          <w:szCs w:val="24"/>
        </w:rPr>
        <w:t>, план текста; деление текста на абзацы; стро</w:t>
      </w:r>
      <w:r w:rsidRPr="002658DD">
        <w:rPr>
          <w:rFonts w:ascii="Times New Roman" w:hAnsi="Times New Roman"/>
          <w:sz w:val="24"/>
          <w:szCs w:val="24"/>
        </w:rPr>
        <w:softHyphen/>
        <w:t>ение абзаца: зачин, средняя часть, концовка. Развитие мысли в тексте; «данное» и «новое» в предложениях текста.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Стили речи</w:t>
      </w:r>
      <w:r w:rsidRPr="002658DD">
        <w:rPr>
          <w:rFonts w:ascii="Times New Roman" w:hAnsi="Times New Roman"/>
          <w:sz w:val="24"/>
          <w:szCs w:val="24"/>
        </w:rPr>
        <w:t>, 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</w:t>
      </w:r>
      <w:r>
        <w:rPr>
          <w:rFonts w:ascii="Times New Roman" w:hAnsi="Times New Roman"/>
          <w:sz w:val="24"/>
          <w:szCs w:val="24"/>
        </w:rPr>
        <w:t xml:space="preserve">я функция, характерные языковые </w:t>
      </w:r>
      <w:r w:rsidRPr="002658DD">
        <w:rPr>
          <w:rFonts w:ascii="Times New Roman" w:hAnsi="Times New Roman"/>
          <w:sz w:val="24"/>
          <w:szCs w:val="24"/>
        </w:rPr>
        <w:t xml:space="preserve">средства).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658DD">
        <w:rPr>
          <w:rFonts w:ascii="Times New Roman" w:hAnsi="Times New Roman"/>
          <w:b/>
          <w:sz w:val="24"/>
          <w:szCs w:val="24"/>
        </w:rPr>
        <w:t>Типы речи</w:t>
      </w:r>
      <w:r w:rsidRPr="002658DD">
        <w:rPr>
          <w:rFonts w:ascii="Times New Roman" w:hAnsi="Times New Roman"/>
          <w:sz w:val="24"/>
          <w:szCs w:val="24"/>
        </w:rPr>
        <w:t>: повествование, описание, рассуж</w:t>
      </w:r>
      <w:r w:rsidRPr="002658DD">
        <w:rPr>
          <w:rFonts w:ascii="Times New Roman" w:hAnsi="Times New Roman"/>
          <w:sz w:val="24"/>
          <w:szCs w:val="24"/>
        </w:rPr>
        <w:softHyphen/>
        <w:t xml:space="preserve">дение. </w:t>
      </w:r>
      <w:proofErr w:type="gramStart"/>
      <w:r w:rsidRPr="002658DD">
        <w:rPr>
          <w:rFonts w:ascii="Times New Roman" w:hAnsi="Times New Roman"/>
          <w:sz w:val="24"/>
          <w:szCs w:val="24"/>
        </w:rPr>
        <w:t>Типовые фрагменты текста: изобразительное повествование, описание предмета, рассуждение-доказательство, оценочные сужде</w:t>
      </w:r>
      <w:r w:rsidRPr="002658DD">
        <w:rPr>
          <w:rFonts w:ascii="Times New Roman" w:hAnsi="Times New Roman"/>
          <w:sz w:val="24"/>
          <w:szCs w:val="24"/>
        </w:rPr>
        <w:softHyphen/>
        <w:t>ния (типовое значение, схема построения, способы выражения «данного» и «нового» в предложениях фрагмента).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Способы соединения фрагментов в целом тексте.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Язык. Правописание. Культура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58DD">
        <w:rPr>
          <w:rFonts w:ascii="Times New Roman" w:hAnsi="Times New Roman"/>
          <w:b/>
          <w:i/>
          <w:sz w:val="24"/>
          <w:szCs w:val="24"/>
        </w:rPr>
        <w:lastRenderedPageBreak/>
        <w:t xml:space="preserve">Закрепление и углубление </w:t>
      </w:r>
      <w:proofErr w:type="gramStart"/>
      <w:r w:rsidRPr="002658DD">
        <w:rPr>
          <w:rFonts w:ascii="Times New Roman" w:hAnsi="Times New Roman"/>
          <w:b/>
          <w:i/>
          <w:sz w:val="24"/>
          <w:szCs w:val="24"/>
        </w:rPr>
        <w:t>изученного</w:t>
      </w:r>
      <w:proofErr w:type="gramEnd"/>
      <w:r w:rsidRPr="002658DD">
        <w:rPr>
          <w:rFonts w:ascii="Times New Roman" w:hAnsi="Times New Roman"/>
          <w:b/>
          <w:i/>
          <w:sz w:val="24"/>
          <w:szCs w:val="24"/>
        </w:rPr>
        <w:t xml:space="preserve"> в начальных классах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Фонетика. Орфоэпия. Графика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Предмет изучения фонетики. Звуки речи. Фонетический слог. Русское словесное ударение и его особенности.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Гласные ударные и безударные. Согласные твёрдые и мягкие, глухие и звонкие. Парные и непарные согласные звуки. Элементы  фонетической  транскрипции. Фонетический разбор слова.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Предмет изучения орфоэпии. Основные правила произношения звуков речи: ударных и безударных гласных; согласных звуков и их сочетаний. Отдельных грамматических форм. Произношение заимствованных слов. Орфоэпический разбор слова.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Предмет изучения графики. Алфавит. Правил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softHyphen/>
        <w:t xml:space="preserve">ное название    </w:t>
      </w:r>
      <w:r w:rsidRPr="002658DD">
        <w:rPr>
          <w:rFonts w:ascii="Times New Roman" w:hAnsi="Times New Roman"/>
          <w:sz w:val="24"/>
          <w:szCs w:val="24"/>
        </w:rPr>
        <w:t xml:space="preserve">букв алфавита.                                                                                                                  Соотношение звуков и букв. Звуковое значение букв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е, ё, я,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ю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658DD">
        <w:rPr>
          <w:rFonts w:ascii="Times New Roman" w:hAnsi="Times New Roman"/>
          <w:iCs/>
          <w:sz w:val="24"/>
          <w:szCs w:val="24"/>
        </w:rPr>
        <w:t>Прописные и строчные буквы. Буква</w:t>
      </w:r>
      <w:proofErr w:type="gramStart"/>
      <w:r w:rsidRPr="002658DD">
        <w:rPr>
          <w:rFonts w:ascii="Times New Roman" w:hAnsi="Times New Roman"/>
          <w:iCs/>
          <w:sz w:val="24"/>
          <w:szCs w:val="24"/>
        </w:rPr>
        <w:t xml:space="preserve">  Ё</w:t>
      </w:r>
      <w:proofErr w:type="gramEnd"/>
      <w:r w:rsidRPr="002658DD">
        <w:rPr>
          <w:rFonts w:ascii="Times New Roman" w:hAnsi="Times New Roman"/>
          <w:iCs/>
          <w:sz w:val="24"/>
          <w:szCs w:val="24"/>
        </w:rPr>
        <w:t xml:space="preserve"> и её обязательное использование в письменной речи. Орфоэпический словарь и использование его в речевой практике.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658DD">
        <w:rPr>
          <w:rFonts w:ascii="Times New Roman" w:hAnsi="Times New Roman"/>
          <w:i/>
          <w:iCs/>
          <w:sz w:val="24"/>
          <w:szCs w:val="24"/>
        </w:rPr>
        <w:t xml:space="preserve">   Выдающиеся лингвисты: Р.И.Аванесов.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iCs/>
          <w:sz w:val="24"/>
          <w:szCs w:val="24"/>
        </w:rPr>
        <w:t>Письмо. Орфография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</w:t>
      </w:r>
      <w:r w:rsidRPr="002658DD">
        <w:rPr>
          <w:rFonts w:ascii="Times New Roman" w:hAnsi="Times New Roman"/>
          <w:sz w:val="24"/>
          <w:szCs w:val="24"/>
        </w:rPr>
        <w:t xml:space="preserve">письма в жизни общества.                                                                                             Предмет изучения орфографии. Понятие орфограммы.                                                            Основные виды изученных орфограмм гласных и согласных корня. Употребление на письме буквенных сочетаний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жи-ши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ча-ща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чу-щу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658DD">
        <w:rPr>
          <w:rFonts w:ascii="Times New Roman" w:hAnsi="Times New Roman"/>
          <w:i/>
          <w:sz w:val="24"/>
          <w:szCs w:val="24"/>
        </w:rPr>
        <w:t>нч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чк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рщ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2658DD">
        <w:rPr>
          <w:rFonts w:ascii="Times New Roman" w:hAnsi="Times New Roman"/>
          <w:sz w:val="24"/>
          <w:szCs w:val="24"/>
        </w:rPr>
        <w:t>раздели</w:t>
      </w:r>
      <w:r w:rsidRPr="002658DD">
        <w:rPr>
          <w:rFonts w:ascii="Times New Roman" w:hAnsi="Times New Roman"/>
          <w:sz w:val="24"/>
          <w:szCs w:val="24"/>
        </w:rPr>
        <w:softHyphen/>
        <w:t xml:space="preserve">тельных </w:t>
      </w:r>
      <w:proofErr w:type="spellStart"/>
      <w:r w:rsidRPr="002658DD">
        <w:rPr>
          <w:rFonts w:ascii="Times New Roman" w:hAnsi="Times New Roman"/>
          <w:sz w:val="24"/>
          <w:szCs w:val="24"/>
        </w:rPr>
        <w:t>ъ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58DD">
        <w:rPr>
          <w:rFonts w:ascii="Times New Roman" w:hAnsi="Times New Roman"/>
          <w:sz w:val="24"/>
          <w:szCs w:val="24"/>
        </w:rPr>
        <w:t>ь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2658DD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т</w:t>
      </w:r>
      <w:proofErr w:type="gramEnd"/>
      <w:r w:rsidRPr="002658DD">
        <w:rPr>
          <w:rFonts w:ascii="Times New Roman" w:hAnsi="Times New Roman"/>
          <w:i/>
          <w:iCs/>
          <w:sz w:val="24"/>
          <w:szCs w:val="24"/>
        </w:rPr>
        <w:t>ся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iCs/>
          <w:sz w:val="24"/>
          <w:szCs w:val="24"/>
        </w:rPr>
        <w:t>и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 -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ться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 xml:space="preserve">в глаголах.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Буква Ь после шипящих в конце имён существительных и глаголов.                                                                                                                    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Не с </w:t>
      </w:r>
      <w:r w:rsidRPr="002658DD">
        <w:rPr>
          <w:rFonts w:ascii="Times New Roman" w:hAnsi="Times New Roman"/>
          <w:sz w:val="24"/>
          <w:szCs w:val="24"/>
        </w:rPr>
        <w:t>глаголами.                                                                                                                                                      Орфографический  словарь и его использование в речевой практике.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Выдающиеся лингвисты: Я.К.Грот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Слово и его строение. </w:t>
      </w:r>
      <w:proofErr w:type="spellStart"/>
      <w:r w:rsidRPr="002658DD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Предмет изучения </w:t>
      </w:r>
      <w:proofErr w:type="spellStart"/>
      <w:r w:rsidRPr="002658DD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.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658DD">
        <w:rPr>
          <w:rFonts w:ascii="Times New Roman" w:hAnsi="Times New Roman"/>
          <w:sz w:val="24"/>
          <w:szCs w:val="24"/>
        </w:rPr>
        <w:t>Морфема как минимальная значимая единица языка.                                                                                                     Корень; смысловая общность однокоренных слов.                                                                      Приставка и суффикс как значимые части сло</w:t>
      </w:r>
      <w:r w:rsidRPr="002658DD">
        <w:rPr>
          <w:rFonts w:ascii="Times New Roman" w:hAnsi="Times New Roman"/>
          <w:sz w:val="24"/>
          <w:szCs w:val="24"/>
        </w:rPr>
        <w:softHyphen/>
        <w:t xml:space="preserve">ва. Основа слова.                                                                      Окончание как морфема, образующая форму слова.  Нулевое окончание.    Связь </w:t>
      </w:r>
      <w:proofErr w:type="spellStart"/>
      <w:r w:rsidRPr="002658DD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и орфографии.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Слово как часть речи. Морфология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Предмет изучения морфологии.                                                                                                   Классификация частей речи  русского языка.  Самостоятельные части речи, их основные признаки. Склонение и спряжение.                                                                                                                Служебные части речи.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Систематический курс русского языка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Синтаксис и пунктуация (вводный курс)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Предмет изучения синтаксиса и пунктуации.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58DD">
        <w:rPr>
          <w:rFonts w:ascii="Times New Roman" w:hAnsi="Times New Roman"/>
          <w:sz w:val="24"/>
          <w:szCs w:val="24"/>
        </w:rPr>
        <w:t xml:space="preserve"> Словосочетание. Главное и зависимое слова в сло</w:t>
      </w:r>
      <w:r w:rsidRPr="002658DD">
        <w:rPr>
          <w:rFonts w:ascii="Times New Roman" w:hAnsi="Times New Roman"/>
          <w:sz w:val="24"/>
          <w:szCs w:val="24"/>
        </w:rPr>
        <w:softHyphen/>
        <w:t>восочетании.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Предложение как единица синтаксиса. Грамматическая основа.                                                            Виды предложений по цели высказывания (повествова</w:t>
      </w:r>
      <w:r w:rsidRPr="002658DD">
        <w:rPr>
          <w:rFonts w:ascii="Times New Roman" w:hAnsi="Times New Roman"/>
          <w:sz w:val="24"/>
          <w:szCs w:val="24"/>
        </w:rPr>
        <w:softHyphen/>
        <w:t>тельные, побудительные, вопросительные).   Воскли</w:t>
      </w:r>
      <w:r w:rsidRPr="002658DD">
        <w:rPr>
          <w:rFonts w:ascii="Times New Roman" w:hAnsi="Times New Roman"/>
          <w:sz w:val="24"/>
          <w:szCs w:val="24"/>
        </w:rPr>
        <w:softHyphen/>
        <w:t>цательные предложения.                                                                          Знаки препинания в конце предложения.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58DD">
        <w:rPr>
          <w:rFonts w:ascii="Times New Roman" w:hAnsi="Times New Roman"/>
          <w:sz w:val="24"/>
          <w:szCs w:val="24"/>
        </w:rPr>
        <w:t xml:space="preserve"> Интонация и порядок слов в предложении. Логиче</w:t>
      </w:r>
      <w:r w:rsidRPr="002658DD">
        <w:rPr>
          <w:rFonts w:ascii="Times New Roman" w:hAnsi="Times New Roman"/>
          <w:sz w:val="24"/>
          <w:szCs w:val="24"/>
        </w:rPr>
        <w:softHyphen/>
        <w:t>ское ударение. Предложения распространенные и нераспростра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ненные.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lastRenderedPageBreak/>
        <w:t>Главные члены предлож</w:t>
      </w:r>
      <w:r>
        <w:rPr>
          <w:rFonts w:ascii="Times New Roman" w:hAnsi="Times New Roman"/>
          <w:sz w:val="24"/>
          <w:szCs w:val="24"/>
        </w:rPr>
        <w:t xml:space="preserve">ения.   </w:t>
      </w:r>
      <w:r w:rsidRPr="002658DD">
        <w:rPr>
          <w:rFonts w:ascii="Times New Roman" w:hAnsi="Times New Roman"/>
          <w:sz w:val="24"/>
          <w:szCs w:val="24"/>
        </w:rPr>
        <w:t xml:space="preserve">  Второстепен</w:t>
      </w:r>
      <w:r w:rsidRPr="002658DD">
        <w:rPr>
          <w:rFonts w:ascii="Times New Roman" w:hAnsi="Times New Roman"/>
          <w:sz w:val="24"/>
          <w:szCs w:val="24"/>
        </w:rPr>
        <w:softHyphen/>
        <w:t>ные члены предложения: дополнение, определение, обстоятельство.                                                                                                                                         Тире между подлежащим и сказуемым, выражен</w:t>
      </w:r>
      <w:r w:rsidRPr="002658DD">
        <w:rPr>
          <w:rFonts w:ascii="Times New Roman" w:hAnsi="Times New Roman"/>
          <w:sz w:val="24"/>
          <w:szCs w:val="24"/>
        </w:rPr>
        <w:softHyphen/>
        <w:t>ными существительными в именительном падеже.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 Предложения с однородными членами (без союзов и с союзами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а, но, </w:t>
      </w:r>
      <w:proofErr w:type="gramStart"/>
      <w:r w:rsidRPr="002658DD">
        <w:rPr>
          <w:rFonts w:ascii="Times New Roman" w:hAnsi="Times New Roman"/>
          <w:sz w:val="24"/>
          <w:szCs w:val="24"/>
        </w:rPr>
        <w:t>одиночным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и). </w:t>
      </w:r>
      <w:r w:rsidRPr="002658DD">
        <w:rPr>
          <w:rFonts w:ascii="Times New Roman" w:hAnsi="Times New Roman"/>
          <w:sz w:val="24"/>
          <w:szCs w:val="24"/>
        </w:rPr>
        <w:t>Запятая между однородными членами. Обобщающее слово перед одно</w:t>
      </w:r>
      <w:r w:rsidRPr="002658DD">
        <w:rPr>
          <w:rFonts w:ascii="Times New Roman" w:hAnsi="Times New Roman"/>
          <w:sz w:val="24"/>
          <w:szCs w:val="24"/>
        </w:rPr>
        <w:softHyphen/>
        <w:t>родными членами. Двоеточие и тире при обобщаю</w:t>
      </w:r>
      <w:r w:rsidRPr="002658DD">
        <w:rPr>
          <w:rFonts w:ascii="Times New Roman" w:hAnsi="Times New Roman"/>
          <w:sz w:val="24"/>
          <w:szCs w:val="24"/>
        </w:rPr>
        <w:softHyphen/>
        <w:t>щих словах.                                                                                      Обращение. Знаки препинания при обращении.                                                                            Сложные предложения с бессоюзной и союзной связью. Понятие о сложносочиненном и сложнопод</w:t>
      </w:r>
      <w:r w:rsidRPr="002658DD">
        <w:rPr>
          <w:rFonts w:ascii="Times New Roman" w:hAnsi="Times New Roman"/>
          <w:sz w:val="24"/>
          <w:szCs w:val="24"/>
        </w:rPr>
        <w:softHyphen/>
        <w:t xml:space="preserve">чиненном предложении. Запятая между частями сложного предложения перед союзами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и, а, но, что, чтобы, потому что, если </w:t>
      </w:r>
      <w:r w:rsidRPr="002658DD">
        <w:rPr>
          <w:rFonts w:ascii="Times New Roman" w:hAnsi="Times New Roman"/>
          <w:sz w:val="24"/>
          <w:szCs w:val="24"/>
        </w:rPr>
        <w:t>и др.                                                                                                                      Прямая речь после слов автора и перед словами автора. Знаки препинания при прямой речи.                                                                                                      Диалог и его оформление на письме.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 xml:space="preserve">Выдающиеся лингвисты: </w:t>
      </w:r>
      <w:proofErr w:type="spellStart"/>
      <w:r w:rsidRPr="002658DD">
        <w:rPr>
          <w:rFonts w:ascii="Times New Roman" w:hAnsi="Times New Roman"/>
          <w:i/>
          <w:sz w:val="24"/>
          <w:szCs w:val="24"/>
        </w:rPr>
        <w:t>А.М.Пешковский</w:t>
      </w:r>
      <w:proofErr w:type="spellEnd"/>
      <w:r w:rsidRPr="002658DD">
        <w:rPr>
          <w:rFonts w:ascii="Times New Roman" w:hAnsi="Times New Roman"/>
          <w:i/>
          <w:sz w:val="24"/>
          <w:szCs w:val="24"/>
        </w:rPr>
        <w:t xml:space="preserve">.                                                                             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b/>
          <w:color w:val="000000"/>
          <w:sz w:val="24"/>
          <w:szCs w:val="24"/>
        </w:rPr>
        <w:t>Культура речи</w:t>
      </w:r>
      <w:r w:rsidRPr="002658DD">
        <w:rPr>
          <w:rFonts w:ascii="Times New Roman" w:hAnsi="Times New Roman"/>
          <w:color w:val="000000"/>
          <w:sz w:val="24"/>
          <w:szCs w:val="24"/>
        </w:rPr>
        <w:t>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Лексика. Словообразование. Орфография                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 xml:space="preserve">Предмет изучения лексики.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58DD">
        <w:rPr>
          <w:rFonts w:ascii="Times New Roman" w:hAnsi="Times New Roman"/>
          <w:sz w:val="24"/>
          <w:szCs w:val="24"/>
        </w:rPr>
        <w:t>Слово и его лексическое значение. Основные спо</w:t>
      </w:r>
      <w:r w:rsidRPr="002658DD">
        <w:rPr>
          <w:rFonts w:ascii="Times New Roman" w:hAnsi="Times New Roman"/>
          <w:sz w:val="24"/>
          <w:szCs w:val="24"/>
        </w:rPr>
        <w:softHyphen/>
        <w:t>собы толкования лексического значения слова: крат</w:t>
      </w:r>
      <w:r w:rsidRPr="002658DD">
        <w:rPr>
          <w:rFonts w:ascii="Times New Roman" w:hAnsi="Times New Roman"/>
          <w:sz w:val="24"/>
          <w:szCs w:val="24"/>
        </w:rPr>
        <w:softHyphen/>
        <w:t>кое объяснение значения в толковом словаре; подбор синонимов, антонимов, однокоренных слов.                                                                                                                                     Этикетные слова как особая лексическая группа.                                                            Знакомство с толковым словарем и его использование в речевой практике.                                                                                  Взаимосвязь  лексического значения, морфемного строения и написания слова.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Слова однозначные и многознач</w:t>
      </w:r>
      <w:r>
        <w:rPr>
          <w:rFonts w:ascii="Times New Roman" w:hAnsi="Times New Roman"/>
          <w:sz w:val="24"/>
          <w:szCs w:val="24"/>
        </w:rPr>
        <w:t xml:space="preserve">ные.   </w:t>
      </w:r>
      <w:r w:rsidRPr="002658DD">
        <w:rPr>
          <w:rFonts w:ascii="Times New Roman" w:hAnsi="Times New Roman"/>
          <w:sz w:val="24"/>
          <w:szCs w:val="24"/>
        </w:rPr>
        <w:t xml:space="preserve">  Прямое и пе</w:t>
      </w:r>
      <w:r w:rsidRPr="002658DD">
        <w:rPr>
          <w:rFonts w:ascii="Times New Roman" w:hAnsi="Times New Roman"/>
          <w:sz w:val="24"/>
          <w:szCs w:val="24"/>
        </w:rPr>
        <w:softHyphen/>
        <w:t>реносное значения слова. Переносное значение слова как основа создания художественных тропов: мета</w:t>
      </w:r>
      <w:r w:rsidRPr="002658DD">
        <w:rPr>
          <w:rFonts w:ascii="Times New Roman" w:hAnsi="Times New Roman"/>
          <w:sz w:val="24"/>
          <w:szCs w:val="24"/>
        </w:rPr>
        <w:softHyphen/>
        <w:t>форы, олицетворения</w:t>
      </w:r>
      <w:r>
        <w:rPr>
          <w:rFonts w:ascii="Times New Roman" w:hAnsi="Times New Roman"/>
          <w:sz w:val="24"/>
          <w:szCs w:val="24"/>
        </w:rPr>
        <w:t xml:space="preserve">, эпитета.     </w:t>
      </w:r>
      <w:r w:rsidRPr="002658DD">
        <w:rPr>
          <w:rFonts w:ascii="Times New Roman" w:hAnsi="Times New Roman"/>
          <w:sz w:val="24"/>
          <w:szCs w:val="24"/>
        </w:rPr>
        <w:t xml:space="preserve"> Слов</w:t>
      </w:r>
      <w:proofErr w:type="gramStart"/>
      <w:r w:rsidRPr="002658DD">
        <w:rPr>
          <w:rFonts w:ascii="Times New Roman" w:hAnsi="Times New Roman"/>
          <w:sz w:val="24"/>
          <w:szCs w:val="24"/>
        </w:rPr>
        <w:t>а-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синонимы, антонимы (повторение). Омонимы.                                                                            Пути пополнения словарного состава русского язы</w:t>
      </w:r>
      <w:r w:rsidRPr="002658DD">
        <w:rPr>
          <w:rFonts w:ascii="Times New Roman" w:hAnsi="Times New Roman"/>
          <w:sz w:val="24"/>
          <w:szCs w:val="24"/>
        </w:rPr>
        <w:softHyphen/>
        <w:t>ка: словообразование и заимствование слов из других язы</w:t>
      </w:r>
      <w:r>
        <w:rPr>
          <w:rFonts w:ascii="Times New Roman" w:hAnsi="Times New Roman"/>
          <w:sz w:val="24"/>
          <w:szCs w:val="24"/>
        </w:rPr>
        <w:t xml:space="preserve">ков.    </w:t>
      </w:r>
      <w:r w:rsidRPr="002658DD">
        <w:rPr>
          <w:rFonts w:ascii="Times New Roman" w:hAnsi="Times New Roman"/>
          <w:sz w:val="24"/>
          <w:szCs w:val="24"/>
        </w:rPr>
        <w:t xml:space="preserve"> Слова исконно русские и заимствованные.                                                                                                                   Понятие о механизме образования слов в русском языке. Основные способы образования слов: приста</w:t>
      </w:r>
      <w:r w:rsidRPr="002658DD">
        <w:rPr>
          <w:rFonts w:ascii="Times New Roman" w:hAnsi="Times New Roman"/>
          <w:sz w:val="24"/>
          <w:szCs w:val="24"/>
        </w:rPr>
        <w:softHyphen/>
        <w:t>вочный, суффиксальный, сложение.                                                                                                      Чередование гласных и согласных в морфемах при образовании слова и его форм.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Словообразовательная модель как схема постро</w:t>
      </w:r>
      <w:r w:rsidRPr="002658DD">
        <w:rPr>
          <w:rFonts w:ascii="Times New Roman" w:hAnsi="Times New Roman"/>
          <w:sz w:val="24"/>
          <w:szCs w:val="24"/>
        </w:rPr>
        <w:softHyphen/>
        <w:t>ения слов определенной части речи, имеющих общ</w:t>
      </w:r>
      <w:r w:rsidRPr="002658DD">
        <w:rPr>
          <w:rFonts w:ascii="Times New Roman" w:hAnsi="Times New Roman"/>
          <w:sz w:val="24"/>
          <w:szCs w:val="24"/>
        </w:rPr>
        <w:softHyphen/>
        <w:t>ность в значении (</w:t>
      </w:r>
      <w:proofErr w:type="spellStart"/>
      <w:r w:rsidRPr="002658DD">
        <w:rPr>
          <w:rFonts w:ascii="Times New Roman" w:hAnsi="Times New Roman"/>
          <w:sz w:val="24"/>
          <w:szCs w:val="24"/>
        </w:rPr>
        <w:t>оватый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58DD">
        <w:rPr>
          <w:rFonts w:ascii="Times New Roman" w:hAnsi="Times New Roman"/>
          <w:sz w:val="24"/>
          <w:szCs w:val="24"/>
        </w:rPr>
        <w:t>ательница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и т. п.). Неологизмы как новые слова, построенные по типич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ным моделям. Правописание приставок на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з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/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с.                                    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 xml:space="preserve">Правописание корней </w:t>
      </w:r>
      <w:proofErr w:type="gramStart"/>
      <w:r w:rsidRPr="002658DD">
        <w:rPr>
          <w:rFonts w:ascii="Times New Roman" w:hAnsi="Times New Roman"/>
          <w:i/>
          <w:iCs/>
          <w:sz w:val="24"/>
          <w:szCs w:val="24"/>
        </w:rPr>
        <w:t>-л</w:t>
      </w:r>
      <w:proofErr w:type="gramEnd"/>
      <w:r w:rsidRPr="002658DD">
        <w:rPr>
          <w:rFonts w:ascii="Times New Roman" w:hAnsi="Times New Roman"/>
          <w:i/>
          <w:iCs/>
          <w:sz w:val="24"/>
          <w:szCs w:val="24"/>
        </w:rPr>
        <w:t>ож- // -лаг-; -рос-//</w:t>
      </w:r>
      <w:r w:rsidRPr="002658DD"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раст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>-(-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ращ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-), </w:t>
      </w:r>
      <w:r w:rsidRPr="002658DD">
        <w:rPr>
          <w:rFonts w:ascii="Times New Roman" w:hAnsi="Times New Roman"/>
          <w:b/>
          <w:i/>
          <w:iCs/>
          <w:sz w:val="24"/>
          <w:szCs w:val="24"/>
        </w:rPr>
        <w:t>-</w:t>
      </w:r>
      <w:proofErr w:type="spellStart"/>
      <w:r w:rsidRPr="002658DD">
        <w:rPr>
          <w:rFonts w:ascii="Times New Roman" w:hAnsi="Times New Roman"/>
          <w:b/>
          <w:i/>
          <w:iCs/>
          <w:sz w:val="24"/>
          <w:szCs w:val="24"/>
        </w:rPr>
        <w:t>кас</w:t>
      </w:r>
      <w:proofErr w:type="spellEnd"/>
      <w:r w:rsidRPr="002658DD">
        <w:rPr>
          <w:rFonts w:ascii="Times New Roman" w:hAnsi="Times New Roman"/>
          <w:b/>
          <w:i/>
          <w:iCs/>
          <w:sz w:val="24"/>
          <w:szCs w:val="24"/>
        </w:rPr>
        <w:t>- // -кос-, -гор-//</w:t>
      </w:r>
      <w:proofErr w:type="spellStart"/>
      <w:r w:rsidRPr="002658DD">
        <w:rPr>
          <w:rFonts w:ascii="Times New Roman" w:hAnsi="Times New Roman"/>
          <w:b/>
          <w:i/>
          <w:iCs/>
          <w:sz w:val="24"/>
          <w:szCs w:val="24"/>
        </w:rPr>
        <w:t>гар</w:t>
      </w:r>
      <w:proofErr w:type="spellEnd"/>
      <w:r w:rsidRPr="002658DD">
        <w:rPr>
          <w:rFonts w:ascii="Times New Roman" w:hAnsi="Times New Roman"/>
          <w:b/>
          <w:i/>
          <w:iCs/>
          <w:sz w:val="24"/>
          <w:szCs w:val="24"/>
        </w:rPr>
        <w:t xml:space="preserve">-.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 xml:space="preserve">Буквы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о- ё </w:t>
      </w:r>
      <w:r w:rsidRPr="002658DD">
        <w:rPr>
          <w:rFonts w:ascii="Times New Roman" w:hAnsi="Times New Roman"/>
          <w:sz w:val="24"/>
          <w:szCs w:val="24"/>
        </w:rPr>
        <w:t xml:space="preserve">после шипящих в корне.                                                                                                                             Буквы </w:t>
      </w:r>
      <w:r w:rsidRPr="002658DD">
        <w:rPr>
          <w:rFonts w:ascii="Times New Roman" w:hAnsi="Times New Roman"/>
          <w:i/>
          <w:iCs/>
          <w:sz w:val="24"/>
          <w:szCs w:val="24"/>
        </w:rPr>
        <w:t>и—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ы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 xml:space="preserve">после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ц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>в разных частях слов.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Общеупотребительная лексика и слова, имеющие ограниченную сферу употребления (диалектизмы,</w:t>
      </w:r>
      <w:r>
        <w:rPr>
          <w:rFonts w:ascii="Times New Roman" w:hAnsi="Times New Roman"/>
          <w:sz w:val="24"/>
          <w:szCs w:val="24"/>
        </w:rPr>
        <w:t xml:space="preserve"> профессионализмы).  </w:t>
      </w:r>
      <w:r w:rsidRPr="002658DD">
        <w:rPr>
          <w:rFonts w:ascii="Times New Roman" w:hAnsi="Times New Roman"/>
          <w:sz w:val="24"/>
          <w:szCs w:val="24"/>
        </w:rPr>
        <w:t xml:space="preserve"> Устаревшие слова.                                                                                Фразеологизмы; их стилистическая принадлеж</w:t>
      </w:r>
      <w:r w:rsidRPr="002658DD">
        <w:rPr>
          <w:rFonts w:ascii="Times New Roman" w:hAnsi="Times New Roman"/>
          <w:sz w:val="24"/>
          <w:szCs w:val="24"/>
        </w:rPr>
        <w:softHyphen/>
        <w:t>ность и основные функции в речи.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Толковый словарь и его использование в речевой практике.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 xml:space="preserve">Выдающиеся лингвисты: В.И.Даль                                                                                                                                                   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 Точное и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 слов.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</w:t>
      </w:r>
      <w:r w:rsidRPr="002658DD">
        <w:rPr>
          <w:rFonts w:ascii="Times New Roman" w:hAnsi="Times New Roman"/>
          <w:i/>
          <w:sz w:val="24"/>
          <w:szCs w:val="24"/>
        </w:rPr>
        <w:softHyphen/>
        <w:t>ших слов и фразеологических оборотов.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lastRenderedPageBreak/>
        <w:t>Текстовая функция лексического повтора.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Морфология. Правописание            </w:t>
      </w:r>
      <w:r w:rsidRPr="002658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Самостоятельные части речи. Глагол.                                                                                             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>Глагол как часть речи: общее грамматическое зна</w:t>
      </w:r>
      <w:r w:rsidRPr="002658DD">
        <w:rPr>
          <w:rFonts w:ascii="Times New Roman" w:hAnsi="Times New Roman"/>
          <w:sz w:val="24"/>
          <w:szCs w:val="24"/>
        </w:rPr>
        <w:softHyphen/>
        <w:t>чение, морфологические признаки, роль в предложе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нии. Начальная форма (инфинитив).                                                                                       Основные способы образования глаголов. Правописание НЕ с глаголами (закрепление).                                                                                                                   Возвратные глаголы. Правописание </w:t>
      </w:r>
      <w:proofErr w:type="gramStart"/>
      <w:r w:rsidRPr="002658DD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т</w:t>
      </w:r>
      <w:proofErr w:type="gramEnd"/>
      <w:r w:rsidRPr="002658DD">
        <w:rPr>
          <w:rFonts w:ascii="Times New Roman" w:hAnsi="Times New Roman"/>
          <w:i/>
          <w:iCs/>
          <w:sz w:val="24"/>
          <w:szCs w:val="24"/>
        </w:rPr>
        <w:t>ься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 xml:space="preserve">и </w:t>
      </w:r>
      <w:r w:rsidRPr="002658DD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тся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в глаголах (закрепление).    Виды глаголов.                                                                                                                       Корни с    чередованием 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и-е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 (-мир- </w:t>
      </w:r>
      <w:r w:rsidRPr="002658DD">
        <w:rPr>
          <w:rFonts w:ascii="Times New Roman" w:hAnsi="Times New Roman"/>
          <w:sz w:val="24"/>
          <w:szCs w:val="24"/>
        </w:rPr>
        <w:t>//-</w:t>
      </w:r>
      <w:r w:rsidRPr="002658DD">
        <w:rPr>
          <w:rFonts w:ascii="Times New Roman" w:hAnsi="Times New Roman"/>
          <w:i/>
          <w:iCs/>
          <w:sz w:val="24"/>
          <w:szCs w:val="24"/>
        </w:rPr>
        <w:t>ме</w:t>
      </w:r>
      <w:proofErr w:type="gramStart"/>
      <w:r w:rsidRPr="002658DD">
        <w:rPr>
          <w:rFonts w:ascii="Times New Roman" w:hAnsi="Times New Roman"/>
          <w:i/>
          <w:iCs/>
          <w:sz w:val="24"/>
          <w:szCs w:val="24"/>
        </w:rPr>
        <w:t>р-</w:t>
      </w:r>
      <w:proofErr w:type="gramEnd"/>
      <w:r w:rsidRPr="002658DD">
        <w:rPr>
          <w:rFonts w:ascii="Times New Roman" w:hAnsi="Times New Roman"/>
          <w:i/>
          <w:iCs/>
          <w:sz w:val="24"/>
          <w:szCs w:val="24"/>
        </w:rPr>
        <w:t xml:space="preserve">; -тир-// -тер- </w:t>
      </w:r>
      <w:r w:rsidRPr="002658DD">
        <w:rPr>
          <w:rFonts w:ascii="Times New Roman" w:hAnsi="Times New Roman"/>
          <w:sz w:val="24"/>
          <w:szCs w:val="24"/>
        </w:rPr>
        <w:t>и др.), их правописание.                                                                                                   Наклонение глагола. Изъявительное наклонение.   Время глагола. Лицо и число. Спряжение.   Правопи</w:t>
      </w:r>
      <w:r w:rsidRPr="002658DD">
        <w:rPr>
          <w:rFonts w:ascii="Times New Roman" w:hAnsi="Times New Roman"/>
          <w:sz w:val="24"/>
          <w:szCs w:val="24"/>
        </w:rPr>
        <w:softHyphen/>
        <w:t>сание безударных личных окончаний глагола.                                                                                            Разноспрягаемые глаголы (ознакомление).                                                                                                   Сослагательное наклонение: значение, образова</w:t>
      </w:r>
      <w:r w:rsidRPr="002658DD">
        <w:rPr>
          <w:rFonts w:ascii="Times New Roman" w:hAnsi="Times New Roman"/>
          <w:sz w:val="24"/>
          <w:szCs w:val="24"/>
        </w:rPr>
        <w:softHyphen/>
        <w:t>ние, правописание.                                                                                                                   Повелительное наклонение: значение, образова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ние, правописание.                                                                                         Безличные глаголы.    Переходные и непереходные глаголы.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Развитие навыков использования в речевой практике лингвистических словарей разных типов.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658DD"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Правильное использование в речи видовременных форм.  Верное произношение отдельных глагольных форм.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в целях повышения образности и эмоцио</w:t>
      </w:r>
      <w:r w:rsidRPr="002658DD">
        <w:rPr>
          <w:rFonts w:ascii="Times New Roman" w:hAnsi="Times New Roman"/>
          <w:i/>
          <w:sz w:val="24"/>
          <w:szCs w:val="24"/>
        </w:rPr>
        <w:softHyphen/>
        <w:t>нальности.                                                                                                                     Глагольная синонимия в художествен</w:t>
      </w:r>
      <w:r w:rsidRPr="002658DD">
        <w:rPr>
          <w:rFonts w:ascii="Times New Roman" w:hAnsi="Times New Roman"/>
          <w:i/>
          <w:sz w:val="24"/>
          <w:szCs w:val="24"/>
        </w:rPr>
        <w:softHyphen/>
        <w:t>ных текстах (наблюдение и анализ). Употребление глаголов в переносном значении.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Текстовая функция видовременных форм.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5A5F49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Имя существительное   </w:t>
      </w:r>
      <w:r w:rsidRPr="002658DD">
        <w:rPr>
          <w:rFonts w:ascii="Times New Roman" w:hAnsi="Times New Roman"/>
          <w:b/>
          <w:bCs/>
          <w:sz w:val="24"/>
          <w:szCs w:val="24"/>
        </w:rPr>
        <w:tab/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Имя существительное как часть речи: общее грам</w:t>
      </w:r>
      <w:r w:rsidRPr="002658DD">
        <w:rPr>
          <w:rFonts w:ascii="Times New Roman" w:hAnsi="Times New Roman"/>
          <w:sz w:val="24"/>
          <w:szCs w:val="24"/>
        </w:rPr>
        <w:softHyphen/>
        <w:t>матическое значение, морфологические признаки, роль в предложении. Начальная форма.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Основные способы образования имей существи</w:t>
      </w:r>
      <w:r w:rsidRPr="002658DD">
        <w:rPr>
          <w:rFonts w:ascii="Times New Roman" w:hAnsi="Times New Roman"/>
          <w:sz w:val="24"/>
          <w:szCs w:val="24"/>
        </w:rPr>
        <w:softHyphen/>
        <w:t xml:space="preserve">тельных.                                                                      Правила   употребления   при   письме   суффиксов </w:t>
      </w:r>
      <w:proofErr w:type="gramStart"/>
      <w:r w:rsidRPr="002658DD">
        <w:rPr>
          <w:rFonts w:ascii="Times New Roman" w:hAnsi="Times New Roman"/>
          <w:i/>
          <w:iCs/>
          <w:sz w:val="24"/>
          <w:szCs w:val="24"/>
        </w:rPr>
        <w:t>-ч</w:t>
      </w:r>
      <w:proofErr w:type="gramEnd"/>
      <w:r w:rsidRPr="002658DD">
        <w:rPr>
          <w:rFonts w:ascii="Times New Roman" w:hAnsi="Times New Roman"/>
          <w:i/>
          <w:iCs/>
          <w:sz w:val="24"/>
          <w:szCs w:val="24"/>
        </w:rPr>
        <w:t>ик (-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щик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>), -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ек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>, -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ик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i/>
          <w:sz w:val="24"/>
          <w:szCs w:val="24"/>
        </w:rPr>
        <w:t>(-чик</w:t>
      </w:r>
      <w:r w:rsidRPr="002658DD">
        <w:rPr>
          <w:rFonts w:ascii="Times New Roman" w:hAnsi="Times New Roman"/>
          <w:sz w:val="24"/>
          <w:szCs w:val="24"/>
        </w:rPr>
        <w:t>).                                                                                                   Правила слитного и раздельного написа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ния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НЕ с </w:t>
      </w:r>
      <w:r w:rsidRPr="002658DD">
        <w:rPr>
          <w:rFonts w:ascii="Times New Roman" w:hAnsi="Times New Roman"/>
          <w:sz w:val="24"/>
          <w:szCs w:val="24"/>
        </w:rPr>
        <w:t>именами существительными.                                                                                          Имена существительные одушевленные и неодушевленные; собственные и нарицательные.                                                                         Правила употребления прописной буквы при написании имен сущест</w:t>
      </w:r>
      <w:r w:rsidRPr="002658DD">
        <w:rPr>
          <w:rFonts w:ascii="Times New Roman" w:hAnsi="Times New Roman"/>
          <w:sz w:val="24"/>
          <w:szCs w:val="24"/>
        </w:rPr>
        <w:softHyphen/>
        <w:t>вительных.                                                                                                             Род имен существительных. Существительные об</w:t>
      </w:r>
      <w:r w:rsidRPr="002658DD">
        <w:rPr>
          <w:rFonts w:ascii="Times New Roman" w:hAnsi="Times New Roman"/>
          <w:sz w:val="24"/>
          <w:szCs w:val="24"/>
        </w:rPr>
        <w:softHyphen/>
        <w:t xml:space="preserve">щего рода; род неизменяемых </w:t>
      </w:r>
      <w:r>
        <w:rPr>
          <w:rFonts w:ascii="Times New Roman" w:hAnsi="Times New Roman"/>
          <w:sz w:val="24"/>
          <w:szCs w:val="24"/>
        </w:rPr>
        <w:t xml:space="preserve">имен существительных.   </w:t>
      </w:r>
      <w:r w:rsidRPr="002658DD">
        <w:rPr>
          <w:rFonts w:ascii="Times New Roman" w:hAnsi="Times New Roman"/>
          <w:sz w:val="24"/>
          <w:szCs w:val="24"/>
        </w:rPr>
        <w:t>Число имен существительных. Существительные, имеющие форму только единственного или только множественного числа.                                                                                                            Падеж. Склонение имен</w:t>
      </w:r>
      <w:r>
        <w:rPr>
          <w:rFonts w:ascii="Times New Roman" w:hAnsi="Times New Roman"/>
          <w:sz w:val="24"/>
          <w:szCs w:val="24"/>
        </w:rPr>
        <w:t xml:space="preserve"> существительных. </w:t>
      </w:r>
      <w:r w:rsidRPr="002658DD">
        <w:rPr>
          <w:rFonts w:ascii="Times New Roman" w:hAnsi="Times New Roman"/>
          <w:sz w:val="24"/>
          <w:szCs w:val="24"/>
        </w:rPr>
        <w:t xml:space="preserve">   Разно</w:t>
      </w:r>
      <w:r w:rsidRPr="002658DD">
        <w:rPr>
          <w:rFonts w:ascii="Times New Roman" w:hAnsi="Times New Roman"/>
          <w:sz w:val="24"/>
          <w:szCs w:val="24"/>
        </w:rPr>
        <w:softHyphen/>
        <w:t>склоняемые и несклоняемые су</w:t>
      </w:r>
      <w:r>
        <w:rPr>
          <w:rFonts w:ascii="Times New Roman" w:hAnsi="Times New Roman"/>
          <w:sz w:val="24"/>
          <w:szCs w:val="24"/>
        </w:rPr>
        <w:t xml:space="preserve">ществительные.   </w:t>
      </w:r>
      <w:r w:rsidRPr="002658DD">
        <w:rPr>
          <w:rFonts w:ascii="Times New Roman" w:hAnsi="Times New Roman"/>
          <w:sz w:val="24"/>
          <w:szCs w:val="24"/>
        </w:rPr>
        <w:t xml:space="preserve"> Правописание безударных окончаний имен су</w:t>
      </w:r>
      <w:r w:rsidRPr="002658DD">
        <w:rPr>
          <w:rFonts w:ascii="Times New Roman" w:hAnsi="Times New Roman"/>
          <w:sz w:val="24"/>
          <w:szCs w:val="24"/>
        </w:rPr>
        <w:softHyphen/>
        <w:t>ществительных.                           Развитие навыков использования в речевой практике словарей разных типов.</w:t>
      </w:r>
      <w:r w:rsidRPr="002658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Правильное согласование в роде со словами типа </w:t>
      </w:r>
      <w:r w:rsidRPr="002658DD">
        <w:rPr>
          <w:rFonts w:ascii="Times New Roman" w:hAnsi="Times New Roman"/>
          <w:i/>
          <w:sz w:val="24"/>
          <w:szCs w:val="24"/>
        </w:rPr>
        <w:t>бандероль, вуаль, лазурь и др.;</w:t>
      </w:r>
      <w:r w:rsidRPr="002658DD">
        <w:rPr>
          <w:rFonts w:ascii="Times New Roman" w:hAnsi="Times New Roman"/>
          <w:sz w:val="24"/>
          <w:szCs w:val="24"/>
        </w:rPr>
        <w:t xml:space="preserve"> верное определение  родовой принадлежности неизменяемых существительных (</w:t>
      </w:r>
      <w:r w:rsidRPr="002658DD">
        <w:rPr>
          <w:rFonts w:ascii="Times New Roman" w:hAnsi="Times New Roman"/>
          <w:i/>
          <w:sz w:val="24"/>
          <w:szCs w:val="24"/>
        </w:rPr>
        <w:t>шимпанзе, кенгуру</w:t>
      </w:r>
      <w:r w:rsidRPr="002658DD">
        <w:rPr>
          <w:rFonts w:ascii="Times New Roman" w:hAnsi="Times New Roman"/>
          <w:sz w:val="24"/>
          <w:szCs w:val="24"/>
        </w:rPr>
        <w:t>).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Правильное образование некоторых грамматических форм: </w:t>
      </w:r>
      <w:r w:rsidRPr="002658DD">
        <w:rPr>
          <w:rFonts w:ascii="Times New Roman" w:hAnsi="Times New Roman"/>
          <w:i/>
          <w:sz w:val="24"/>
          <w:szCs w:val="24"/>
        </w:rPr>
        <w:t>пара носков; группа грузин и др.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Произношение согласных перед Е в заимствованных словах (типа ателье, термин), правильное ударение в существительных  (типа обеспечение, щавель); терминов русского языка.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Имена существительные в художественном текс</w:t>
      </w:r>
      <w:r w:rsidRPr="002658DD">
        <w:rPr>
          <w:rFonts w:ascii="Times New Roman" w:hAnsi="Times New Roman"/>
          <w:i/>
          <w:sz w:val="24"/>
          <w:szCs w:val="24"/>
        </w:rPr>
        <w:softHyphen/>
        <w:t>те: их образная и экспрессивная роль.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Текстовая функция имён существительных со значением «целое и его части».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Имя прилагательное  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lastRenderedPageBreak/>
        <w:t>Имя прилагательное как часть речи: общее грам</w:t>
      </w:r>
      <w:r w:rsidRPr="002658DD">
        <w:rPr>
          <w:rFonts w:ascii="Times New Roman" w:hAnsi="Times New Roman"/>
          <w:sz w:val="24"/>
          <w:szCs w:val="24"/>
        </w:rPr>
        <w:softHyphen/>
        <w:t>матическое значение, морфологические признаки, роль в предложении. Начальная форма.                                                                                                  Основные способы образования имен прилагатель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ных.   </w:t>
      </w:r>
      <w:r w:rsidRPr="005A5F49">
        <w:rPr>
          <w:rFonts w:ascii="Times New Roman" w:hAnsi="Times New Roman"/>
          <w:sz w:val="24"/>
          <w:szCs w:val="24"/>
        </w:rPr>
        <w:t>Правила слитного и раздельного написания НЕ с прилагательными</w:t>
      </w:r>
      <w:r w:rsidRPr="002658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658DD">
        <w:rPr>
          <w:rFonts w:ascii="Times New Roman" w:hAnsi="Times New Roman"/>
          <w:sz w:val="24"/>
          <w:szCs w:val="24"/>
        </w:rPr>
        <w:t>Разряды имен прилагательных по значению: при</w:t>
      </w:r>
      <w:r w:rsidRPr="002658DD">
        <w:rPr>
          <w:rFonts w:ascii="Times New Roman" w:hAnsi="Times New Roman"/>
          <w:sz w:val="24"/>
          <w:szCs w:val="24"/>
        </w:rPr>
        <w:softHyphen/>
        <w:t>лагательные качественные, относительные и притя</w:t>
      </w:r>
      <w:r w:rsidRPr="002658DD">
        <w:rPr>
          <w:rFonts w:ascii="Times New Roman" w:hAnsi="Times New Roman"/>
          <w:sz w:val="24"/>
          <w:szCs w:val="24"/>
        </w:rPr>
        <w:softHyphen/>
        <w:t xml:space="preserve">жательные.                                                                                                 Прилагательные полные и краткие, их роль в предложении. Правописание кратких имен прилагательных с основой на шипящий.                                                                                                            Степени сравнения имен прилагательных: положительная, сравнительная, превосходная.                                                                                                                  Склонение имен прилагательных. Правописание падежных окончаний имен прилагательных.                                                                                          </w:t>
      </w: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 Правильное произношение краткой формы употребительных  прилагательных (</w:t>
      </w:r>
      <w:proofErr w:type="gramStart"/>
      <w:r w:rsidRPr="002658DD">
        <w:rPr>
          <w:rFonts w:ascii="Times New Roman" w:hAnsi="Times New Roman"/>
          <w:sz w:val="24"/>
          <w:szCs w:val="24"/>
        </w:rPr>
        <w:t>сильна</w:t>
      </w:r>
      <w:proofErr w:type="gramEnd"/>
      <w:r w:rsidRPr="002658DD">
        <w:rPr>
          <w:rFonts w:ascii="Times New Roman" w:hAnsi="Times New Roman"/>
          <w:sz w:val="24"/>
          <w:szCs w:val="24"/>
        </w:rPr>
        <w:t>), прилагательных с твёрдыми и мягкими основами (бескрайний – бескрайный); правильное образование и произношение форм сравнительной и превосходной степеней (красивее).</w:t>
      </w:r>
    </w:p>
    <w:p w:rsidR="006F1983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Образная, эмоциональная функция имен прилага</w:t>
      </w:r>
      <w:r w:rsidRPr="002658DD">
        <w:rPr>
          <w:rFonts w:ascii="Times New Roman" w:hAnsi="Times New Roman"/>
          <w:i/>
          <w:sz w:val="24"/>
          <w:szCs w:val="24"/>
        </w:rPr>
        <w:softHyphen/>
        <w:t>тельных в художественном тексте. Эпитеты. Синони</w:t>
      </w:r>
      <w:r w:rsidRPr="002658DD">
        <w:rPr>
          <w:rFonts w:ascii="Times New Roman" w:hAnsi="Times New Roman"/>
          <w:i/>
          <w:sz w:val="24"/>
          <w:szCs w:val="24"/>
        </w:rPr>
        <w:softHyphen/>
        <w:t>мия имен прилагательных.                                                                                            Употребление прилагатель</w:t>
      </w:r>
      <w:r w:rsidRPr="002658DD">
        <w:rPr>
          <w:rFonts w:ascii="Times New Roman" w:hAnsi="Times New Roman"/>
          <w:i/>
          <w:sz w:val="24"/>
          <w:szCs w:val="24"/>
        </w:rPr>
        <w:softHyphen/>
        <w:t>ных в переносном значении.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6 класс 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О языке                                                                                   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>Слово как основная единица языка.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Речь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8DD">
        <w:rPr>
          <w:rFonts w:ascii="Times New Roman" w:hAnsi="Times New Roman"/>
          <w:bCs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>Текст</w:t>
      </w:r>
      <w:r w:rsidRPr="002658DD">
        <w:rPr>
          <w:rFonts w:ascii="Times New Roman" w:hAnsi="Times New Roman"/>
          <w:bCs/>
          <w:sz w:val="24"/>
          <w:szCs w:val="24"/>
        </w:rPr>
        <w:t xml:space="preserve">. Развитие мысли в тексте: параллельный и последовательный способы связи предложений, средства связи – местоимение, деепричастие. Текстовая роль повтора: нормативный повтор как средство связи предложений, как стилистический прием, повышающий выразительность речи, и повтор-недочет.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>Стили речи</w:t>
      </w:r>
      <w:r w:rsidRPr="002658DD">
        <w:rPr>
          <w:rFonts w:ascii="Times New Roman" w:hAnsi="Times New Roman"/>
          <w:bCs/>
          <w:sz w:val="24"/>
          <w:szCs w:val="24"/>
        </w:rPr>
        <w:t xml:space="preserve">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– инструкция, объявление.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>Типы речи</w:t>
      </w:r>
      <w:r w:rsidRPr="002658D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658DD">
        <w:rPr>
          <w:rFonts w:ascii="Times New Roman" w:hAnsi="Times New Roman"/>
          <w:bCs/>
          <w:sz w:val="24"/>
          <w:szCs w:val="24"/>
        </w:rPr>
        <w:t>Типовые фрагменты текста: описание места, описание состояния окружающей среды, информативное и изобразительное  повествование, 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  <w:proofErr w:type="gramEnd"/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Речь. Язык. Правописание. Культура речи (на основе </w:t>
      </w:r>
      <w:proofErr w:type="gramStart"/>
      <w:r w:rsidRPr="002658DD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2658DD">
        <w:rPr>
          <w:rFonts w:ascii="Times New Roman" w:hAnsi="Times New Roman"/>
          <w:b/>
          <w:bCs/>
          <w:sz w:val="24"/>
          <w:szCs w:val="24"/>
        </w:rPr>
        <w:t xml:space="preserve"> в 5 классе)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 Правописание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Орфография: употребление прописных букв; буквы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Ъ и Ь; </w:t>
      </w:r>
      <w:r w:rsidRPr="002658DD">
        <w:rPr>
          <w:rFonts w:ascii="Times New Roman" w:hAnsi="Times New Roman"/>
          <w:sz w:val="24"/>
          <w:szCs w:val="24"/>
        </w:rPr>
        <w:t>орфограммы корня; правописание окон</w:t>
      </w:r>
      <w:r w:rsidRPr="002658DD">
        <w:rPr>
          <w:rFonts w:ascii="Times New Roman" w:hAnsi="Times New Roman"/>
          <w:sz w:val="24"/>
          <w:szCs w:val="24"/>
        </w:rPr>
        <w:softHyphen/>
        <w:t xml:space="preserve">чаний слов; слитное и раздельное написание </w:t>
      </w:r>
      <w:r>
        <w:rPr>
          <w:rFonts w:ascii="Times New Roman" w:hAnsi="Times New Roman"/>
          <w:i/>
          <w:iCs/>
          <w:sz w:val="24"/>
          <w:szCs w:val="24"/>
        </w:rPr>
        <w:t>НЕ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>с глаголами, существительными, прилагательными.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Пунктуация: знаки препинания в конце предложения; запятая при однородных членах, меж</w:t>
      </w:r>
      <w:r w:rsidRPr="002658DD">
        <w:rPr>
          <w:rFonts w:ascii="Times New Roman" w:hAnsi="Times New Roman"/>
          <w:sz w:val="24"/>
          <w:szCs w:val="24"/>
        </w:rPr>
        <w:softHyphen/>
        <w:t xml:space="preserve">ду частями сложного предложения, при обращении; пунктуационное оформление прямой речи </w:t>
      </w:r>
      <w:proofErr w:type="gramStart"/>
      <w:r w:rsidRPr="002658DD">
        <w:rPr>
          <w:rFonts w:ascii="Times New Roman" w:hAnsi="Times New Roman"/>
          <w:sz w:val="24"/>
          <w:szCs w:val="24"/>
        </w:rPr>
        <w:t>перед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и после </w:t>
      </w:r>
      <w:proofErr w:type="gramStart"/>
      <w:r w:rsidRPr="002658DD">
        <w:rPr>
          <w:rFonts w:ascii="Times New Roman" w:hAnsi="Times New Roman"/>
          <w:sz w:val="24"/>
          <w:szCs w:val="24"/>
        </w:rPr>
        <w:t>слов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Выдающиеся лингвисты: А.Х.Востоков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lastRenderedPageBreak/>
        <w:t>Части речи, их грамматические признаки. Словообразова</w:t>
      </w:r>
      <w:r>
        <w:rPr>
          <w:rFonts w:ascii="Times New Roman" w:hAnsi="Times New Roman"/>
          <w:b/>
          <w:sz w:val="24"/>
          <w:szCs w:val="24"/>
        </w:rPr>
        <w:t xml:space="preserve">ние, правописание, произношение </w:t>
      </w:r>
      <w:r w:rsidRPr="002658DD">
        <w:rPr>
          <w:rFonts w:ascii="Times New Roman" w:hAnsi="Times New Roman"/>
          <w:b/>
          <w:sz w:val="24"/>
          <w:szCs w:val="24"/>
        </w:rPr>
        <w:t xml:space="preserve">и употребление в речи                                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>Морфология и синтакс</w:t>
      </w:r>
      <w:r>
        <w:rPr>
          <w:rFonts w:ascii="Times New Roman" w:hAnsi="Times New Roman"/>
          <w:sz w:val="24"/>
          <w:szCs w:val="24"/>
        </w:rPr>
        <w:t>ис как разделы грамматики</w:t>
      </w:r>
      <w:r w:rsidRPr="002658DD">
        <w:rPr>
          <w:rFonts w:ascii="Times New Roman" w:hAnsi="Times New Roman"/>
          <w:sz w:val="24"/>
          <w:szCs w:val="24"/>
        </w:rPr>
        <w:t xml:space="preserve">    Глагол, имя существительное, имя прилагательное; их общее грамматическое значение, морфологические и синтаксические признаки.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   </w:t>
      </w:r>
      <w:r w:rsidRPr="002658DD">
        <w:rPr>
          <w:rFonts w:ascii="Times New Roman" w:hAnsi="Times New Roman"/>
          <w:sz w:val="24"/>
          <w:szCs w:val="24"/>
        </w:rPr>
        <w:t>Словосочетание и предложение как основные единицы синтаксиса.  Главное и зависимое слова в словосочетании; главные и второстепенные члены предложения.                                                                                                              Простое и сложное предложение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2658DD">
        <w:rPr>
          <w:rFonts w:ascii="Times New Roman" w:hAnsi="Times New Roman"/>
          <w:sz w:val="24"/>
          <w:szCs w:val="24"/>
        </w:rPr>
        <w:t xml:space="preserve"> Предложение с однородными членами,   обращением и  прямой речью.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Словообразование имен существительных, прила</w:t>
      </w:r>
      <w:r w:rsidRPr="002658DD">
        <w:rPr>
          <w:rFonts w:ascii="Times New Roman" w:hAnsi="Times New Roman"/>
          <w:sz w:val="24"/>
          <w:szCs w:val="24"/>
        </w:rPr>
        <w:softHyphen/>
        <w:t xml:space="preserve">гательных, глаголов. Основные способы образования слов:   приставочный,   суффиксальный,   приставочно-суффиксальный, </w:t>
      </w:r>
      <w:proofErr w:type="spellStart"/>
      <w:r w:rsidRPr="002658DD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, сложение </w:t>
      </w:r>
      <w:proofErr w:type="gramStart"/>
      <w:r w:rsidRPr="002658D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58DD">
        <w:rPr>
          <w:rFonts w:ascii="Times New Roman" w:hAnsi="Times New Roman"/>
          <w:sz w:val="24"/>
          <w:szCs w:val="24"/>
        </w:rPr>
        <w:t>в том числе с одновременным присоединением суффикса).                                                                                   Сложносокращенные слова; верное определение их родовой принадлеж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ности.                                                                                                                                        Словообразовательные   цепочки   однокоренных слов. Типичные словообразовательные модели имён существительных, прилагательных и глаголов.                                                                                                                         Правописание сложных имен существительных и прилагательных; употребление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Н, НН </w:t>
      </w:r>
      <w:r w:rsidRPr="002658DD">
        <w:rPr>
          <w:rFonts w:ascii="Times New Roman" w:hAnsi="Times New Roman"/>
          <w:sz w:val="24"/>
          <w:szCs w:val="24"/>
        </w:rPr>
        <w:t xml:space="preserve"> в именах при</w:t>
      </w:r>
      <w:r w:rsidRPr="002658DD">
        <w:rPr>
          <w:rFonts w:ascii="Times New Roman" w:hAnsi="Times New Roman"/>
          <w:sz w:val="24"/>
          <w:szCs w:val="24"/>
        </w:rPr>
        <w:softHyphen/>
        <w:t>лагательных, образованных от имен существитель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ных; </w:t>
      </w:r>
      <w:r w:rsidRPr="002658DD">
        <w:rPr>
          <w:rFonts w:ascii="Times New Roman" w:hAnsi="Times New Roman"/>
          <w:b/>
          <w:sz w:val="24"/>
          <w:szCs w:val="24"/>
        </w:rPr>
        <w:t xml:space="preserve">правописание суффиксов </w:t>
      </w:r>
      <w:proofErr w:type="gramStart"/>
      <w:r w:rsidRPr="002658DD">
        <w:rPr>
          <w:rFonts w:ascii="Times New Roman" w:hAnsi="Times New Roman"/>
          <w:b/>
          <w:sz w:val="24"/>
          <w:szCs w:val="24"/>
        </w:rPr>
        <w:t>-</w:t>
      </w:r>
      <w:r w:rsidRPr="002658DD">
        <w:rPr>
          <w:rFonts w:ascii="Times New Roman" w:hAnsi="Times New Roman"/>
          <w:b/>
          <w:i/>
          <w:sz w:val="24"/>
          <w:szCs w:val="24"/>
        </w:rPr>
        <w:t>к</w:t>
      </w:r>
      <w:proofErr w:type="gramEnd"/>
      <w:r w:rsidRPr="002658DD">
        <w:rPr>
          <w:rFonts w:ascii="Times New Roman" w:hAnsi="Times New Roman"/>
          <w:b/>
          <w:i/>
          <w:sz w:val="24"/>
          <w:szCs w:val="24"/>
        </w:rPr>
        <w:t>-, -</w:t>
      </w:r>
      <w:proofErr w:type="spellStart"/>
      <w:r w:rsidRPr="002658DD">
        <w:rPr>
          <w:rFonts w:ascii="Times New Roman" w:hAnsi="Times New Roman"/>
          <w:b/>
          <w:i/>
          <w:sz w:val="24"/>
          <w:szCs w:val="24"/>
        </w:rPr>
        <w:t>ск</w:t>
      </w:r>
      <w:proofErr w:type="spellEnd"/>
      <w:r w:rsidRPr="002658DD">
        <w:rPr>
          <w:rFonts w:ascii="Times New Roman" w:hAnsi="Times New Roman"/>
          <w:b/>
          <w:i/>
          <w:sz w:val="24"/>
          <w:szCs w:val="24"/>
        </w:rPr>
        <w:t xml:space="preserve">-; </w:t>
      </w:r>
      <w:r w:rsidRPr="002658DD">
        <w:rPr>
          <w:rFonts w:ascii="Times New Roman" w:hAnsi="Times New Roman"/>
          <w:sz w:val="24"/>
          <w:szCs w:val="24"/>
        </w:rPr>
        <w:t xml:space="preserve">правописание приставок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при- </w:t>
      </w:r>
      <w:r w:rsidRPr="002658D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пре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>-</w:t>
      </w:r>
      <w:r w:rsidRPr="002658DD">
        <w:rPr>
          <w:rFonts w:ascii="Times New Roman" w:hAnsi="Times New Roman"/>
          <w:sz w:val="24"/>
          <w:szCs w:val="24"/>
        </w:rPr>
        <w:t xml:space="preserve">, букв </w:t>
      </w:r>
      <w:proofErr w:type="spellStart"/>
      <w:r w:rsidRPr="002658DD">
        <w:rPr>
          <w:rFonts w:ascii="Times New Roman" w:hAnsi="Times New Roman"/>
          <w:i/>
          <w:iCs/>
          <w:sz w:val="24"/>
          <w:szCs w:val="24"/>
        </w:rPr>
        <w:t>ы</w:t>
      </w:r>
      <w:proofErr w:type="spellEnd"/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 xml:space="preserve">-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2658DD">
        <w:rPr>
          <w:rFonts w:ascii="Times New Roman" w:hAnsi="Times New Roman"/>
          <w:sz w:val="24"/>
          <w:szCs w:val="24"/>
        </w:rPr>
        <w:t>в корне после приставок.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Выдающиеся лингвисты: Л.В.Щерба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Культура речи. Правильное употребление сложносокращённых слов.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Правильное потребление в речи имен существительных, при</w:t>
      </w:r>
      <w:r w:rsidRPr="002658DD">
        <w:rPr>
          <w:rFonts w:ascii="Times New Roman" w:hAnsi="Times New Roman"/>
          <w:sz w:val="24"/>
          <w:szCs w:val="24"/>
        </w:rPr>
        <w:softHyphen/>
        <w:t>лагательных и глаголов.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Наблюдение за употреблением имён существительных, прилагательных и глаголов в художественной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Морфология                                                                                                                                       Причастие и деепричастие   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Причастие как особая форма глагола: общее грам</w:t>
      </w:r>
      <w:r w:rsidRPr="002658DD">
        <w:rPr>
          <w:rFonts w:ascii="Times New Roman" w:hAnsi="Times New Roman"/>
          <w:sz w:val="24"/>
          <w:szCs w:val="24"/>
        </w:rPr>
        <w:softHyphen/>
        <w:t>матическое значение, морфологические признаки, роль в предложении. Суффиксы причастий. Действительные и страдательные причастия. Об</w:t>
      </w:r>
      <w:r w:rsidRPr="002658DD">
        <w:rPr>
          <w:rFonts w:ascii="Times New Roman" w:hAnsi="Times New Roman"/>
          <w:sz w:val="24"/>
          <w:szCs w:val="24"/>
        </w:rPr>
        <w:softHyphen/>
        <w:t>разование действительных и страдательных причас</w:t>
      </w:r>
      <w:r w:rsidRPr="002658DD">
        <w:rPr>
          <w:rFonts w:ascii="Times New Roman" w:hAnsi="Times New Roman"/>
          <w:sz w:val="24"/>
          <w:szCs w:val="24"/>
        </w:rPr>
        <w:softHyphen/>
        <w:t>тий настоящего и прошедшего времени.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 xml:space="preserve">  Краткие и полные страдательные прич</w:t>
      </w:r>
      <w:r>
        <w:rPr>
          <w:rFonts w:ascii="Times New Roman" w:hAnsi="Times New Roman"/>
          <w:sz w:val="24"/>
          <w:szCs w:val="24"/>
        </w:rPr>
        <w:t xml:space="preserve">астия; их синтаксическая роль  в </w:t>
      </w:r>
      <w:r w:rsidRPr="002658DD">
        <w:rPr>
          <w:rFonts w:ascii="Times New Roman" w:hAnsi="Times New Roman"/>
          <w:sz w:val="24"/>
          <w:szCs w:val="24"/>
        </w:rPr>
        <w:t>предложении.                                                                                                                                                                                                                            Причастный оборот и знаки препинания в предло</w:t>
      </w:r>
      <w:r w:rsidRPr="002658DD">
        <w:rPr>
          <w:rFonts w:ascii="Times New Roman" w:hAnsi="Times New Roman"/>
          <w:sz w:val="24"/>
          <w:szCs w:val="24"/>
        </w:rPr>
        <w:softHyphen/>
        <w:t>жениях с причастным оборотом.                                                                                                                                              Правописание суффиксов действительных и стра</w:t>
      </w:r>
      <w:r w:rsidRPr="002658DD">
        <w:rPr>
          <w:rFonts w:ascii="Times New Roman" w:hAnsi="Times New Roman"/>
          <w:sz w:val="24"/>
          <w:szCs w:val="24"/>
        </w:rPr>
        <w:softHyphen/>
        <w:t xml:space="preserve">дательных причастий.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2658DD">
        <w:rPr>
          <w:rFonts w:ascii="Times New Roman" w:hAnsi="Times New Roman"/>
          <w:sz w:val="24"/>
          <w:szCs w:val="24"/>
        </w:rPr>
        <w:t>с причастиями.                                                                                                                                                                                                                    Склонение причастий. Правописание окончаний причастий.                                            Деепричастие как особая форма глагола: общее грамматическое значение, морфологические при</w:t>
      </w:r>
      <w:r w:rsidRPr="002658DD">
        <w:rPr>
          <w:rFonts w:ascii="Times New Roman" w:hAnsi="Times New Roman"/>
          <w:sz w:val="24"/>
          <w:szCs w:val="24"/>
        </w:rPr>
        <w:softHyphen/>
        <w:t>знаки, роль в предложении. Суффиксы дееприча</w:t>
      </w:r>
      <w:r w:rsidRPr="002658DD">
        <w:rPr>
          <w:rFonts w:ascii="Times New Roman" w:hAnsi="Times New Roman"/>
          <w:sz w:val="24"/>
          <w:szCs w:val="24"/>
        </w:rPr>
        <w:softHyphen/>
        <w:t>стий. Образование деепричастий совершенного и несо</w:t>
      </w:r>
      <w:r w:rsidRPr="002658DD">
        <w:rPr>
          <w:rFonts w:ascii="Times New Roman" w:hAnsi="Times New Roman"/>
          <w:sz w:val="24"/>
          <w:szCs w:val="24"/>
        </w:rPr>
        <w:softHyphen/>
        <w:t xml:space="preserve">вершенного вида.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2658DD">
        <w:rPr>
          <w:rFonts w:ascii="Times New Roman" w:hAnsi="Times New Roman"/>
          <w:sz w:val="24"/>
          <w:szCs w:val="24"/>
        </w:rPr>
        <w:t>с деепричастиями.                                                                                                                  Деепричастный оборот и знаки препинания в предложениях с деепричастным оборотом.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Выдающиеся лингвисты: </w:t>
      </w:r>
      <w:proofErr w:type="spellStart"/>
      <w:r w:rsidRPr="002658DD">
        <w:rPr>
          <w:rFonts w:ascii="Times New Roman" w:hAnsi="Times New Roman"/>
          <w:sz w:val="24"/>
          <w:szCs w:val="24"/>
        </w:rPr>
        <w:t>И.А.Бодуэн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2658DD">
        <w:rPr>
          <w:rFonts w:ascii="Times New Roman" w:hAnsi="Times New Roman"/>
          <w:sz w:val="24"/>
          <w:szCs w:val="24"/>
        </w:rPr>
        <w:t>Куртенэ</w:t>
      </w:r>
      <w:proofErr w:type="spellEnd"/>
      <w:r w:rsidRPr="002658D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</w:t>
      </w: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Наблюдение за использованием причастий и деепричастий в текстах разных стилей.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658DD">
        <w:rPr>
          <w:rFonts w:ascii="Times New Roman" w:hAnsi="Times New Roman"/>
          <w:i/>
          <w:sz w:val="24"/>
          <w:szCs w:val="24"/>
        </w:rPr>
        <w:t>Текстообразующая</w:t>
      </w:r>
      <w:proofErr w:type="spellEnd"/>
      <w:r w:rsidRPr="002658DD">
        <w:rPr>
          <w:rFonts w:ascii="Times New Roman" w:hAnsi="Times New Roman"/>
          <w:i/>
          <w:sz w:val="24"/>
          <w:szCs w:val="24"/>
        </w:rPr>
        <w:t xml:space="preserve"> функция деепричастных оборотов.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Имя числительное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Имя числительное как часть речи: общее грамма</w:t>
      </w:r>
      <w:r w:rsidRPr="002658DD">
        <w:rPr>
          <w:rFonts w:ascii="Times New Roman" w:hAnsi="Times New Roman"/>
          <w:sz w:val="24"/>
          <w:szCs w:val="24"/>
        </w:rPr>
        <w:softHyphen/>
        <w:t>тическое значение, морфологически</w:t>
      </w:r>
      <w:r>
        <w:rPr>
          <w:rFonts w:ascii="Times New Roman" w:hAnsi="Times New Roman"/>
          <w:sz w:val="24"/>
          <w:szCs w:val="24"/>
        </w:rPr>
        <w:t>е признаки, роль в предложении.</w:t>
      </w:r>
      <w:r w:rsidRPr="002658DD">
        <w:rPr>
          <w:rFonts w:ascii="Times New Roman" w:hAnsi="Times New Roman"/>
          <w:sz w:val="24"/>
          <w:szCs w:val="24"/>
        </w:rPr>
        <w:t xml:space="preserve">  Числительные простые, сложные и составные; их правописание. Числительные количественные, порядковые, со</w:t>
      </w:r>
      <w:r w:rsidRPr="002658DD">
        <w:rPr>
          <w:rFonts w:ascii="Times New Roman" w:hAnsi="Times New Roman"/>
          <w:sz w:val="24"/>
          <w:szCs w:val="24"/>
        </w:rPr>
        <w:softHyphen/>
        <w:t xml:space="preserve">бирательные,   дробные;   их   значение,   особенности склонения и правописания.                                                                                 Нормы употребления числительных в устной речи.                                 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lastRenderedPageBreak/>
        <w:t>Правильное чтение (с точки зрения грамматиче</w:t>
      </w:r>
      <w:r w:rsidRPr="002658DD">
        <w:rPr>
          <w:rFonts w:ascii="Times New Roman" w:hAnsi="Times New Roman"/>
          <w:sz w:val="24"/>
          <w:szCs w:val="24"/>
        </w:rPr>
        <w:softHyphen/>
        <w:t>ских норм) текстов с именами числительными.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обе) с именами существительными. Правильное произношение имён числительных.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Местоимение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Местоимение как часть речи: особенности значения, морфологических и синтаксических признаков.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658DD">
        <w:rPr>
          <w:rFonts w:ascii="Times New Roman" w:hAnsi="Times New Roman"/>
          <w:sz w:val="24"/>
          <w:szCs w:val="24"/>
        </w:rPr>
        <w:t xml:space="preserve">  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                                                                          </w:t>
      </w:r>
      <w:r w:rsidRPr="002658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 Правильное, не нарушающее смысловой точности употребление местоимений в тексте. Верное образование и произношение местоимений (их – не «</w:t>
      </w:r>
      <w:proofErr w:type="spellStart"/>
      <w:proofErr w:type="gramStart"/>
      <w:r w:rsidRPr="002658DD">
        <w:rPr>
          <w:rFonts w:ascii="Times New Roman" w:hAnsi="Times New Roman"/>
          <w:sz w:val="24"/>
          <w:szCs w:val="24"/>
        </w:rPr>
        <w:t>ихний</w:t>
      </w:r>
      <w:proofErr w:type="spellEnd"/>
      <w:proofErr w:type="gramEnd"/>
      <w:r w:rsidRPr="002658DD">
        <w:rPr>
          <w:rFonts w:ascii="Times New Roman" w:hAnsi="Times New Roman"/>
          <w:sz w:val="24"/>
          <w:szCs w:val="24"/>
        </w:rPr>
        <w:t>») и др.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Употребление местоимений для связи предложе</w:t>
      </w:r>
      <w:r w:rsidRPr="002658DD">
        <w:rPr>
          <w:rFonts w:ascii="Times New Roman" w:hAnsi="Times New Roman"/>
          <w:i/>
          <w:sz w:val="24"/>
          <w:szCs w:val="24"/>
        </w:rPr>
        <w:softHyphen/>
        <w:t>ний в тексте.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О языке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Русский я зык как развивающееся явление. Формы функционирования современного русского языка.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Речь.                                                                        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</w:t>
      </w:r>
      <w:r w:rsidRPr="002658DD">
        <w:rPr>
          <w:rFonts w:ascii="Times New Roman" w:hAnsi="Times New Roman"/>
          <w:sz w:val="24"/>
          <w:szCs w:val="24"/>
        </w:rPr>
        <w:softHyphen/>
        <w:t>ствах, характерных для разных типов и стилей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Текст</w:t>
      </w:r>
      <w:r w:rsidRPr="002658DD">
        <w:rPr>
          <w:rFonts w:ascii="Times New Roman" w:hAnsi="Times New Roman"/>
          <w:sz w:val="24"/>
          <w:szCs w:val="24"/>
        </w:rPr>
        <w:t>: прямой и обратный (экспрессивный) по</w:t>
      </w:r>
      <w:r w:rsidRPr="002658DD">
        <w:rPr>
          <w:rFonts w:ascii="Times New Roman" w:hAnsi="Times New Roman"/>
          <w:sz w:val="24"/>
          <w:szCs w:val="24"/>
        </w:rPr>
        <w:softHyphen/>
        <w:t>рядок слов в предложениях текста; средства связи предложений – наречия и предложно-падежные сочетания со значением места и времени, союзы</w:t>
      </w:r>
      <w:proofErr w:type="gramStart"/>
      <w:r w:rsidRPr="002658D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658DD">
        <w:rPr>
          <w:rFonts w:ascii="Times New Roman" w:hAnsi="Times New Roman"/>
          <w:sz w:val="24"/>
          <w:szCs w:val="24"/>
        </w:rPr>
        <w:t>, ДА, А, НО, ЖЕ.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Стили речи</w:t>
      </w:r>
      <w:r w:rsidRPr="002658DD">
        <w:rPr>
          <w:rFonts w:ascii="Times New Roman" w:hAnsi="Times New Roman"/>
          <w:sz w:val="24"/>
          <w:szCs w:val="24"/>
        </w:rPr>
        <w:t>: публицистический стиль (сфера употребления, задача речи, характерные языковые средства)</w:t>
      </w:r>
      <w:proofErr w:type="gramStart"/>
      <w:r w:rsidRPr="002658DD">
        <w:rPr>
          <w:rFonts w:ascii="Times New Roman" w:hAnsi="Times New Roman"/>
          <w:sz w:val="24"/>
          <w:szCs w:val="24"/>
        </w:rPr>
        <w:t>.Х</w:t>
      </w:r>
      <w:proofErr w:type="gramEnd"/>
      <w:r w:rsidRPr="002658DD">
        <w:rPr>
          <w:rFonts w:ascii="Times New Roman" w:hAnsi="Times New Roman"/>
          <w:sz w:val="24"/>
          <w:szCs w:val="24"/>
        </w:rPr>
        <w:t>арактерные композиционные формы: заметка в газету, рекламное сообщение.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Типы речи:</w:t>
      </w:r>
      <w:r w:rsidRPr="002658DD">
        <w:rPr>
          <w:rFonts w:ascii="Times New Roman" w:hAnsi="Times New Roman"/>
          <w:sz w:val="24"/>
          <w:szCs w:val="24"/>
        </w:rPr>
        <w:t xml:space="preserve"> строение типового фрагмента текста с описанием  состояния человека, рассуждения-размышления.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58DD">
        <w:rPr>
          <w:rFonts w:ascii="Times New Roman" w:hAnsi="Times New Roman"/>
          <w:b/>
          <w:i/>
          <w:sz w:val="24"/>
          <w:szCs w:val="24"/>
        </w:rPr>
        <w:t xml:space="preserve">Язык. Правописание. Культура речи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Закрепление и углубление </w:t>
      </w:r>
      <w:proofErr w:type="gramStart"/>
      <w:r w:rsidRPr="002658DD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2658DD">
        <w:rPr>
          <w:rFonts w:ascii="Times New Roman" w:hAnsi="Times New Roman"/>
          <w:b/>
          <w:bCs/>
          <w:sz w:val="24"/>
          <w:szCs w:val="24"/>
        </w:rPr>
        <w:t xml:space="preserve"> в 6 классе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Звуковая сторона речи: звуки речи; словесное и логическое ударение; интонация.                                                                                                               Словообразование знаменательных частей речи. Правописание: орфография и пунктуация. Лекси</w:t>
      </w:r>
      <w:r w:rsidRPr="002658DD">
        <w:rPr>
          <w:rFonts w:ascii="Times New Roman" w:hAnsi="Times New Roman"/>
          <w:sz w:val="24"/>
          <w:szCs w:val="24"/>
        </w:rPr>
        <w:softHyphen/>
        <w:t>ческая система языка. Грамматика: морфология и синтаксис.                                                                                                                                   Глагол, его спрягаемые формы. Правописание личных окончаний глагола. Причастие и деепричастие. Правописание суф</w:t>
      </w:r>
      <w:r w:rsidRPr="002658DD">
        <w:rPr>
          <w:rFonts w:ascii="Times New Roman" w:hAnsi="Times New Roman"/>
          <w:sz w:val="24"/>
          <w:szCs w:val="24"/>
        </w:rPr>
        <w:softHyphen/>
        <w:t xml:space="preserve">фиксов глагола и причастия. </w:t>
      </w:r>
      <w:r w:rsidRPr="002658DD">
        <w:rPr>
          <w:rFonts w:ascii="Times New Roman" w:hAnsi="Times New Roman"/>
          <w:i/>
          <w:iCs/>
          <w:sz w:val="24"/>
          <w:szCs w:val="24"/>
        </w:rPr>
        <w:t>Не</w:t>
      </w:r>
      <w:r w:rsidRPr="002658DD">
        <w:rPr>
          <w:rFonts w:ascii="Times New Roman" w:hAnsi="Times New Roman"/>
          <w:sz w:val="24"/>
          <w:szCs w:val="24"/>
        </w:rPr>
        <w:t xml:space="preserve"> с глаголами, причастиями, деепричастиями.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Выдающиеся лингвисты: Д.Н.Ушаков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Морфология. Орфография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Наречие 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Наречие как часть речи: общее грамматическое значение, морфологические признаки, роль в пред</w:t>
      </w:r>
      <w:r w:rsidRPr="002658DD">
        <w:rPr>
          <w:rFonts w:ascii="Times New Roman" w:hAnsi="Times New Roman"/>
          <w:sz w:val="24"/>
          <w:szCs w:val="24"/>
        </w:rPr>
        <w:softHyphen/>
        <w:t xml:space="preserve">ложении.                                                                                                                                                                          Степени сравнения наречий: положительная, сравнительная, превосходная. Правописание </w:t>
      </w:r>
      <w:r w:rsidRPr="002658DD">
        <w:rPr>
          <w:rFonts w:ascii="Times New Roman" w:hAnsi="Times New Roman"/>
          <w:iCs/>
          <w:sz w:val="24"/>
          <w:szCs w:val="24"/>
        </w:rPr>
        <w:t>НЕ и НИ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  в </w:t>
      </w:r>
      <w:r w:rsidRPr="002658DD">
        <w:rPr>
          <w:rFonts w:ascii="Times New Roman" w:hAnsi="Times New Roman"/>
          <w:sz w:val="24"/>
          <w:szCs w:val="24"/>
        </w:rPr>
        <w:t xml:space="preserve">наречиях;  НЕ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с </w:t>
      </w:r>
      <w:r w:rsidRPr="002658DD">
        <w:rPr>
          <w:rFonts w:ascii="Times New Roman" w:hAnsi="Times New Roman"/>
          <w:sz w:val="24"/>
          <w:szCs w:val="24"/>
        </w:rPr>
        <w:t>наречиями на -</w:t>
      </w:r>
      <w:r w:rsidRPr="002658DD">
        <w:rPr>
          <w:rFonts w:ascii="Times New Roman" w:hAnsi="Times New Roman"/>
          <w:i/>
          <w:iCs/>
          <w:sz w:val="24"/>
          <w:szCs w:val="24"/>
        </w:rPr>
        <w:t>о</w:t>
      </w:r>
      <w:r w:rsidRPr="002658DD"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(-е); </w:t>
      </w:r>
      <w:r w:rsidRPr="002658DD">
        <w:rPr>
          <w:rFonts w:ascii="Times New Roman" w:hAnsi="Times New Roman"/>
          <w:iCs/>
          <w:sz w:val="24"/>
          <w:szCs w:val="24"/>
        </w:rPr>
        <w:t>О и</w:t>
      </w:r>
      <w:proofErr w:type="gramStart"/>
      <w:r w:rsidRPr="002658DD">
        <w:rPr>
          <w:rFonts w:ascii="Times New Roman" w:hAnsi="Times New Roman"/>
          <w:i/>
          <w:iCs/>
          <w:sz w:val="24"/>
          <w:szCs w:val="24"/>
        </w:rPr>
        <w:t xml:space="preserve"> А</w:t>
      </w:r>
      <w:proofErr w:type="gramEnd"/>
      <w:r w:rsidRPr="002658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8DD">
        <w:rPr>
          <w:rFonts w:ascii="Times New Roman" w:hAnsi="Times New Roman"/>
          <w:sz w:val="24"/>
          <w:szCs w:val="24"/>
        </w:rPr>
        <w:t xml:space="preserve">в конце наречий; </w:t>
      </w:r>
      <w:r w:rsidRPr="002658DD">
        <w:rPr>
          <w:rFonts w:ascii="Times New Roman" w:hAnsi="Times New Roman"/>
          <w:iCs/>
          <w:sz w:val="24"/>
          <w:szCs w:val="24"/>
        </w:rPr>
        <w:t>Ь</w:t>
      </w:r>
      <w:r w:rsidRPr="002658DD">
        <w:rPr>
          <w:rFonts w:ascii="Times New Roman" w:hAnsi="Times New Roman"/>
          <w:sz w:val="24"/>
          <w:szCs w:val="24"/>
        </w:rPr>
        <w:t xml:space="preserve"> после шипящих в </w:t>
      </w:r>
      <w:r w:rsidRPr="002658DD">
        <w:rPr>
          <w:rFonts w:ascii="Times New Roman" w:hAnsi="Times New Roman"/>
          <w:sz w:val="24"/>
          <w:szCs w:val="24"/>
        </w:rPr>
        <w:lastRenderedPageBreak/>
        <w:t xml:space="preserve">конце наречий; употребление дефиса, </w:t>
      </w:r>
      <w:r w:rsidRPr="002658DD">
        <w:rPr>
          <w:rFonts w:ascii="Times New Roman" w:hAnsi="Times New Roman"/>
          <w:iCs/>
          <w:sz w:val="24"/>
          <w:szCs w:val="24"/>
        </w:rPr>
        <w:t>Н и НН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2658DD">
        <w:rPr>
          <w:rFonts w:ascii="Times New Roman" w:hAnsi="Times New Roman"/>
          <w:sz w:val="24"/>
          <w:szCs w:val="24"/>
        </w:rPr>
        <w:t xml:space="preserve"> в наречиях; слитное и разд</w:t>
      </w:r>
      <w:r>
        <w:rPr>
          <w:rFonts w:ascii="Times New Roman" w:hAnsi="Times New Roman"/>
          <w:sz w:val="24"/>
          <w:szCs w:val="24"/>
        </w:rPr>
        <w:t>ельное написание наречных слов.</w:t>
      </w:r>
      <w:r w:rsidRPr="002658DD">
        <w:rPr>
          <w:rFonts w:ascii="Times New Roman" w:hAnsi="Times New Roman"/>
          <w:sz w:val="24"/>
          <w:szCs w:val="24"/>
        </w:rPr>
        <w:t xml:space="preserve"> Разряды наречий по значению: определительные и обстоятельственные. Слова категории состояния.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Наречие в художественном тексте (наблюдение и анализ). Синон</w:t>
      </w:r>
      <w:r>
        <w:rPr>
          <w:rFonts w:ascii="Times New Roman" w:hAnsi="Times New Roman"/>
          <w:sz w:val="24"/>
          <w:szCs w:val="24"/>
        </w:rPr>
        <w:t xml:space="preserve">имия наречий при характеристике </w:t>
      </w:r>
      <w:r w:rsidRPr="002658DD">
        <w:rPr>
          <w:rFonts w:ascii="Times New Roman" w:hAnsi="Times New Roman"/>
          <w:sz w:val="24"/>
          <w:szCs w:val="24"/>
        </w:rPr>
        <w:t>действия, признака.                                                                                     Свободное владение орфографическим, толковым, орфоэпическим, этимологическим словарями для по</w:t>
      </w:r>
      <w:r w:rsidRPr="002658DD">
        <w:rPr>
          <w:rFonts w:ascii="Times New Roman" w:hAnsi="Times New Roman"/>
          <w:sz w:val="24"/>
          <w:szCs w:val="24"/>
        </w:rPr>
        <w:softHyphen/>
        <w:t xml:space="preserve">лучения необходимой справки.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Выдающиеся лингвисты: А.Н.Гвоздев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Правильное произношение наиболее употребительных наречий.                                                                                                                         </w:t>
      </w:r>
      <w:r w:rsidRPr="002658DD">
        <w:rPr>
          <w:rFonts w:ascii="Times New Roman" w:hAnsi="Times New Roman"/>
          <w:i/>
          <w:sz w:val="24"/>
          <w:szCs w:val="24"/>
        </w:rPr>
        <w:t>Использование местоимённых наречий как средства связи предложений в тексте.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Служебные части речи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Предлог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   Правописание предлогов.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Правильное употребление предлогов в составе словосочетаний (отзыв о книге, рецензия на книгу и т.д.), существительных с предлогами </w:t>
      </w:r>
      <w:proofErr w:type="gramStart"/>
      <w:r w:rsidRPr="002658DD"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 w:rsidRPr="002658DD">
        <w:rPr>
          <w:rFonts w:ascii="Times New Roman" w:hAnsi="Times New Roman"/>
          <w:i/>
          <w:sz w:val="24"/>
          <w:szCs w:val="24"/>
        </w:rPr>
        <w:t>, согласно, вопреки</w:t>
      </w:r>
      <w:r w:rsidRPr="002658DD">
        <w:rPr>
          <w:rFonts w:ascii="Times New Roman" w:hAnsi="Times New Roman"/>
          <w:sz w:val="24"/>
          <w:szCs w:val="24"/>
        </w:rPr>
        <w:t>. Правильное произношение предлогов.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Союз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Общее понятие о союзе. Разряды союзов: сочинительные и подчинитель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ные. Употребление союзов в простом и сложном предложениях.   Правописание союзов типа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зато, чтобы, также, тоже, </w:t>
      </w:r>
      <w:r w:rsidRPr="002658DD">
        <w:rPr>
          <w:rFonts w:ascii="Times New Roman" w:hAnsi="Times New Roman"/>
          <w:sz w:val="24"/>
          <w:szCs w:val="24"/>
        </w:rPr>
        <w:t>соотносимых с формами других частей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Союзы как средство связи членов предложения и средство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связи предложений.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Правильное произношение союзов.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Частица    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Общее понятие о частице.                                                                                                           Разряды частиц: формообразующие и модальные (отрицательные, вопросительные, выделительные, усилительные и др.).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58DD">
        <w:rPr>
          <w:rFonts w:ascii="Times New Roman" w:hAnsi="Times New Roman"/>
          <w:sz w:val="24"/>
          <w:szCs w:val="24"/>
        </w:rPr>
        <w:t xml:space="preserve"> Правописание частиц НЕ и НИ с различными час</w:t>
      </w:r>
      <w:r w:rsidRPr="002658DD">
        <w:rPr>
          <w:rFonts w:ascii="Times New Roman" w:hAnsi="Times New Roman"/>
          <w:sz w:val="24"/>
          <w:szCs w:val="24"/>
        </w:rPr>
        <w:softHyphen/>
        <w:t xml:space="preserve">тями речи и в составе предложения.                                                                                                                   </w:t>
      </w: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 Употребление частиц в соответствии со смыслом высказывания и стилем речи. Правильное произношение частиц.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Наблюдение за использованием частиц как средством выразительности речи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Междометия и звукоподражательные слова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Общее понятие о междометиях и звукоподража</w:t>
      </w:r>
      <w:r w:rsidRPr="002658DD">
        <w:rPr>
          <w:rFonts w:ascii="Times New Roman" w:hAnsi="Times New Roman"/>
          <w:sz w:val="24"/>
          <w:szCs w:val="24"/>
        </w:rPr>
        <w:softHyphen/>
        <w:t>тельных словах. Междометия, обслуживающие сфе</w:t>
      </w:r>
      <w:r w:rsidRPr="002658DD">
        <w:rPr>
          <w:rFonts w:ascii="Times New Roman" w:hAnsi="Times New Roman"/>
          <w:sz w:val="24"/>
          <w:szCs w:val="24"/>
        </w:rPr>
        <w:softHyphen/>
        <w:t>ру эмоций, сферу волеизъявления, сферу речевого этикета.                                                                                                                                                          Правописание междометий и звукоподражаний. Знаки препинания в предложениях с междоме</w:t>
      </w:r>
      <w:r w:rsidRPr="002658DD">
        <w:rPr>
          <w:rFonts w:ascii="Times New Roman" w:hAnsi="Times New Roman"/>
          <w:sz w:val="24"/>
          <w:szCs w:val="24"/>
        </w:rPr>
        <w:softHyphen/>
        <w:t>тиями.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 Правильное произношение и употребление междометий и звукоподражательных слов в речи.  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 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 </w:t>
      </w:r>
      <w:proofErr w:type="gramStart"/>
      <w:r w:rsidRPr="002658DD">
        <w:rPr>
          <w:rFonts w:ascii="Times New Roman" w:hAnsi="Times New Roman"/>
          <w:b/>
          <w:sz w:val="24"/>
          <w:szCs w:val="24"/>
        </w:rPr>
        <w:t xml:space="preserve">Трудные случаи разграничения языковых явлений  </w:t>
      </w:r>
      <w:r w:rsidRPr="002658DD">
        <w:rPr>
          <w:rFonts w:ascii="Times New Roman" w:hAnsi="Times New Roman"/>
          <w:sz w:val="24"/>
          <w:szCs w:val="24"/>
        </w:rPr>
        <w:t xml:space="preserve">                                                            Семантико-грамматический анализ внешне сход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ных явлений языка: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по прежнему </w:t>
      </w:r>
      <w:r w:rsidRPr="002658DD">
        <w:rPr>
          <w:rFonts w:ascii="Times New Roman" w:hAnsi="Times New Roman"/>
          <w:sz w:val="24"/>
          <w:szCs w:val="24"/>
        </w:rPr>
        <w:t xml:space="preserve">—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по-прежнему, ввиду — в виду, стекло </w:t>
      </w:r>
      <w:r w:rsidRPr="002658DD">
        <w:rPr>
          <w:rFonts w:ascii="Times New Roman" w:hAnsi="Times New Roman"/>
          <w:sz w:val="24"/>
          <w:szCs w:val="24"/>
        </w:rPr>
        <w:t xml:space="preserve">(гл.) —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стекло </w:t>
      </w:r>
      <w:r w:rsidRPr="002658DD">
        <w:rPr>
          <w:rFonts w:ascii="Times New Roman" w:hAnsi="Times New Roman"/>
          <w:sz w:val="24"/>
          <w:szCs w:val="24"/>
        </w:rPr>
        <w:t xml:space="preserve">(сущ.),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что </w:t>
      </w:r>
      <w:r w:rsidRPr="002658DD">
        <w:rPr>
          <w:rFonts w:ascii="Times New Roman" w:hAnsi="Times New Roman"/>
          <w:sz w:val="24"/>
          <w:szCs w:val="24"/>
        </w:rPr>
        <w:t xml:space="preserve">(мест.) —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что </w:t>
      </w:r>
      <w:r w:rsidRPr="002658DD">
        <w:rPr>
          <w:rFonts w:ascii="Times New Roman" w:hAnsi="Times New Roman"/>
          <w:sz w:val="24"/>
          <w:szCs w:val="24"/>
        </w:rPr>
        <w:t xml:space="preserve">(союз), </w:t>
      </w:r>
      <w:r w:rsidRPr="002658DD">
        <w:rPr>
          <w:rFonts w:ascii="Times New Roman" w:hAnsi="Times New Roman"/>
          <w:i/>
          <w:iCs/>
          <w:sz w:val="24"/>
          <w:szCs w:val="24"/>
        </w:rPr>
        <w:t xml:space="preserve">обежать — обижать </w:t>
      </w:r>
      <w:r w:rsidRPr="002658DD">
        <w:rPr>
          <w:rFonts w:ascii="Times New Roman" w:hAnsi="Times New Roman"/>
          <w:sz w:val="24"/>
          <w:szCs w:val="24"/>
        </w:rPr>
        <w:t>и т. п.</w:t>
      </w:r>
      <w:proofErr w:type="gramEnd"/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Выдающиеся лингвисты: Г.О.Винокур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8 класс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lastRenderedPageBreak/>
        <w:t xml:space="preserve">О языке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Русский язык в кругу других  славянских языков. </w:t>
      </w:r>
      <w:r w:rsidRPr="002658DD">
        <w:rPr>
          <w:rFonts w:ascii="Times New Roman" w:hAnsi="Times New Roman"/>
          <w:i/>
          <w:sz w:val="24"/>
          <w:szCs w:val="24"/>
        </w:rPr>
        <w:t>Роль старославянского (церковнославянского) языка в развитии русского языка.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Выдающиеся лингвисты: И.И.Срезневский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Речь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Систематизация сведений о тексте, стилях и ти</w:t>
      </w:r>
      <w:r w:rsidRPr="002658DD">
        <w:rPr>
          <w:rFonts w:ascii="Times New Roman" w:hAnsi="Times New Roman"/>
          <w:sz w:val="24"/>
          <w:szCs w:val="24"/>
        </w:rPr>
        <w:softHyphen/>
        <w:t xml:space="preserve">пах речи; расширение представления о языковых  средствах, характерных для различных стилей речи.                                                                                                                                          Жанры публицистики: репортаж, портретный очерк, проблемная статья. Особенности их строения: коммуникативная задача, содержательно-композиционные особенности жанра. Типологическая структура текста, характерные языковые и речевые средства.                                                                  </w:t>
      </w:r>
      <w:proofErr w:type="gramStart"/>
      <w:r w:rsidRPr="002658DD">
        <w:rPr>
          <w:rFonts w:ascii="Times New Roman" w:hAnsi="Times New Roman"/>
          <w:sz w:val="24"/>
          <w:szCs w:val="24"/>
        </w:rPr>
        <w:t>Высказывания, ориентированные  на жанр репортажа: репортаж-повествование о событии (посещении театра, экскур</w:t>
      </w:r>
      <w:r w:rsidRPr="002658DD">
        <w:rPr>
          <w:rFonts w:ascii="Times New Roman" w:hAnsi="Times New Roman"/>
          <w:sz w:val="24"/>
          <w:szCs w:val="24"/>
        </w:rPr>
        <w:softHyphen/>
        <w:t>сии, походе);  репортаж-описание  памятника ис</w:t>
      </w:r>
      <w:r w:rsidRPr="002658DD">
        <w:rPr>
          <w:rFonts w:ascii="Times New Roman" w:hAnsi="Times New Roman"/>
          <w:sz w:val="24"/>
          <w:szCs w:val="24"/>
        </w:rPr>
        <w:softHyphen/>
        <w:t>тории или культуры (родного города, посёлка, улицы, музея).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Высказывание, ориентированное на жанр  портретного очерка (рассказ об инте</w:t>
      </w:r>
      <w:r w:rsidRPr="002658DD">
        <w:rPr>
          <w:rFonts w:ascii="Times New Roman" w:hAnsi="Times New Roman"/>
          <w:sz w:val="24"/>
          <w:szCs w:val="24"/>
        </w:rPr>
        <w:softHyphen/>
        <w:t>ресном человеке).                                                                                                                                             Высказывание, ориентированное на жанр проблемной статьи  «Хочу и надо – как их примирить?».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58DD">
        <w:rPr>
          <w:rFonts w:ascii="Times New Roman" w:hAnsi="Times New Roman"/>
          <w:b/>
          <w:i/>
          <w:sz w:val="24"/>
          <w:szCs w:val="24"/>
        </w:rPr>
        <w:t xml:space="preserve">Язык. Правописание. Культура речи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Синтаксис и пунктуация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Словосочетание и предложение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Понятие о словосочетании. Строение словосочета</w:t>
      </w:r>
      <w:r w:rsidRPr="002658DD">
        <w:rPr>
          <w:rFonts w:ascii="Times New Roman" w:hAnsi="Times New Roman"/>
          <w:sz w:val="24"/>
          <w:szCs w:val="24"/>
        </w:rPr>
        <w:softHyphen/>
        <w:t>ния: главное и зависимое слово. Способы связи слов в словосочетании: согласование, управление, примыкание. Значение словосочетания.                                                                                                           Понятие о предложении. Отличие предложения от словосочетания. Виды предложений по цели выска</w:t>
      </w:r>
      <w:r w:rsidRPr="002658DD">
        <w:rPr>
          <w:rFonts w:ascii="Times New Roman" w:hAnsi="Times New Roman"/>
          <w:sz w:val="24"/>
          <w:szCs w:val="24"/>
        </w:rPr>
        <w:softHyphen/>
        <w:t>зывания; восклицательные предложения (повторение). Прямой и обратный порядок слов.                                                                                    Интонация простого предложения и её элементы. Логическое ударение и порядок слов как средство повышения точности и выразительности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Интонация побудительных и восклицательных предложений, передающая различные эмоциональные оттенки значения.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Построение словосочетаний с разными видами подчинительной связи: управлением и согласованием.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Риторический вопрос, вопросно-ответная форма изложения как стилистические приёмы, повышающие выразительность речи</w:t>
      </w:r>
      <w:r w:rsidRPr="002658DD">
        <w:rPr>
          <w:rFonts w:ascii="Times New Roman" w:hAnsi="Times New Roman"/>
          <w:sz w:val="24"/>
          <w:szCs w:val="24"/>
        </w:rPr>
        <w:t>.</w:t>
      </w:r>
      <w:r w:rsidRPr="002658D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Синтаксис простого предложения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Двусоставное предложение. Главные и второстепенные члены предложения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</w:t>
      </w:r>
      <w:r w:rsidRPr="002658DD">
        <w:rPr>
          <w:rFonts w:ascii="Times New Roman" w:hAnsi="Times New Roman"/>
          <w:sz w:val="24"/>
          <w:szCs w:val="24"/>
        </w:rPr>
        <w:softHyphen/>
        <w:t>ное). Связка. Постановка тире между подлежащим и сказуемым.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</w:t>
      </w:r>
      <w:r w:rsidRPr="002658DD">
        <w:rPr>
          <w:rFonts w:ascii="Times New Roman" w:hAnsi="Times New Roman"/>
          <w:sz w:val="24"/>
          <w:szCs w:val="24"/>
        </w:rPr>
        <w:softHyphen/>
        <w:t>стоятельств. Сравнительный оборот. Пунктуация предложений со сравнительными оборотами. 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Согласование сказуемого с подлежащим, выраженным словосочетанием и сложносокращёнными словами.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Синонимика составных сказуемых. Единство видовременных форм глаголов-сказуемых как средство связи предложений в тексте.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Обстоятельства времени как средство связи предложений в повествовательных текстах; их синонимика.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lastRenderedPageBreak/>
        <w:t>Стилистическая роль сравнительных оборотов и определений в изобразительной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Односоставные простые предложения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Односоставные предложения с главным членом в форме подлежащего (назывные) и в форме сказуемо</w:t>
      </w:r>
      <w:r w:rsidRPr="002658DD">
        <w:rPr>
          <w:rFonts w:ascii="Times New Roman" w:hAnsi="Times New Roman"/>
          <w:sz w:val="24"/>
          <w:szCs w:val="24"/>
        </w:rPr>
        <w:softHyphen/>
        <w:t>го (определенно-личные, неопределенно-личные, без</w:t>
      </w:r>
      <w:r w:rsidRPr="002658DD">
        <w:rPr>
          <w:rFonts w:ascii="Times New Roman" w:hAnsi="Times New Roman"/>
          <w:sz w:val="24"/>
          <w:szCs w:val="24"/>
        </w:rPr>
        <w:softHyphen/>
        <w:t>личные). Особенности интонации простого односоставного предложения.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</w:t>
      </w:r>
      <w:r w:rsidRPr="002658DD">
        <w:rPr>
          <w:rFonts w:ascii="Times New Roman" w:hAnsi="Times New Roman"/>
          <w:i/>
          <w:sz w:val="24"/>
          <w:szCs w:val="24"/>
        </w:rPr>
        <w:t>Наблюдение за использованием в художественном тексте односоставных предложений.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Неполные предложения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Понятие о неполных предложениях. Особенности интонации простого неполного предложения.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 Наблюдение  за использованием неполных предложений в разговорной (в диалоге) и книжной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Предложения с однородными членами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Однородные члены предложения; их признаки. Однородные члены, связанные без союзов и при по</w:t>
      </w:r>
      <w:r w:rsidRPr="002658DD">
        <w:rPr>
          <w:rFonts w:ascii="Times New Roman" w:hAnsi="Times New Roman"/>
          <w:sz w:val="24"/>
          <w:szCs w:val="24"/>
        </w:rPr>
        <w:softHyphen/>
        <w:t>мощи сочинительных союзов. Однородные и неодно</w:t>
      </w:r>
      <w:r w:rsidRPr="002658DD">
        <w:rPr>
          <w:rFonts w:ascii="Times New Roman" w:hAnsi="Times New Roman"/>
          <w:sz w:val="24"/>
          <w:szCs w:val="24"/>
        </w:rPr>
        <w:softHyphen/>
        <w:t>родные определения. Предложения с несколькими рядами однородных членов. Запятая между однород</w:t>
      </w:r>
      <w:r w:rsidRPr="002658DD">
        <w:rPr>
          <w:rFonts w:ascii="Times New Roman" w:hAnsi="Times New Roman"/>
          <w:sz w:val="24"/>
          <w:szCs w:val="24"/>
        </w:rPr>
        <w:softHyphen/>
        <w:t xml:space="preserve">ными членами.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58DD">
        <w:rPr>
          <w:rFonts w:ascii="Times New Roman" w:hAnsi="Times New Roman"/>
          <w:sz w:val="24"/>
          <w:szCs w:val="24"/>
        </w:rPr>
        <w:t xml:space="preserve"> Обобщающие слова при однородных членах предложения. Двоеточие и тире при обоб</w:t>
      </w:r>
      <w:r w:rsidRPr="002658DD">
        <w:rPr>
          <w:rFonts w:ascii="Times New Roman" w:hAnsi="Times New Roman"/>
          <w:sz w:val="24"/>
          <w:szCs w:val="24"/>
        </w:rPr>
        <w:softHyphen/>
        <w:t>щающих словах в предложениях с однородными чле</w:t>
      </w:r>
      <w:r w:rsidRPr="002658DD">
        <w:rPr>
          <w:rFonts w:ascii="Times New Roman" w:hAnsi="Times New Roman"/>
          <w:sz w:val="24"/>
          <w:szCs w:val="24"/>
        </w:rPr>
        <w:softHyphen/>
        <w:t>нами.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Выдающиеся лингвисты: Ф.Ф.Фортунатов.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 Правильное построение предложений с союзами НЕ ТОЛЬКО…, НО И…, КАК…,ТАК И…</w:t>
      </w:r>
      <w:proofErr w:type="gramStart"/>
      <w:r w:rsidRPr="002658D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658DD">
        <w:rPr>
          <w:rFonts w:ascii="Times New Roman" w:hAnsi="Times New Roman"/>
          <w:i/>
          <w:sz w:val="24"/>
          <w:szCs w:val="24"/>
        </w:rPr>
        <w:t>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Предложения с обращениями, вводными словами (словосочетаниями, предложениями), междометиями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Обращение нераспространенное и распространен</w:t>
      </w:r>
      <w:r w:rsidRPr="002658DD">
        <w:rPr>
          <w:rFonts w:ascii="Times New Roman" w:hAnsi="Times New Roman"/>
          <w:sz w:val="24"/>
          <w:szCs w:val="24"/>
        </w:rPr>
        <w:softHyphen/>
        <w:t>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 вводными словами и предложениями.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>. Правильное произношение русских имён и отчеств в роли обращения. Неуместное использование вводных слов и выражений книжного характера в разговорной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>Наблюдение за использованием обращений  в разных стилях речи. А также в художественных текстах как средство характеристики адресата и передачи авторского отношения к нему.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 xml:space="preserve">Синонимика вводных слов. Стилистические различия между ними. Вводные слова как средство связи предложений в тексте.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 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Предложения с обособленными членами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Понятие обособления. Обособление определений, приложений, дополнений, обстоятельств. Уточняю</w:t>
      </w:r>
      <w:r w:rsidRPr="002658DD">
        <w:rPr>
          <w:rFonts w:ascii="Times New Roman" w:hAnsi="Times New Roman"/>
          <w:sz w:val="24"/>
          <w:szCs w:val="24"/>
        </w:rPr>
        <w:softHyphen/>
        <w:t>щие члены предложения. Особенности интонации предложений с обособленными и уточняющими членами.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Правильное построение предложений с </w:t>
      </w:r>
      <w:proofErr w:type="gramStart"/>
      <w:r w:rsidRPr="002658DD">
        <w:rPr>
          <w:rFonts w:ascii="Times New Roman" w:hAnsi="Times New Roman"/>
          <w:sz w:val="24"/>
          <w:szCs w:val="24"/>
        </w:rPr>
        <w:t>обособленными</w:t>
      </w:r>
      <w:proofErr w:type="gramEnd"/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Определениями и обстоятельствами. </w:t>
      </w:r>
      <w:r w:rsidRPr="002658DD">
        <w:rPr>
          <w:rFonts w:ascii="Times New Roman" w:hAnsi="Times New Roman"/>
          <w:i/>
          <w:sz w:val="24"/>
          <w:szCs w:val="24"/>
        </w:rPr>
        <w:t xml:space="preserve">Стилистическая роль обособленных и необособленных членов предложения и сопоставимых с ними синтаксических конструкций (обособленных </w:t>
      </w:r>
      <w:r w:rsidRPr="002658DD">
        <w:rPr>
          <w:rFonts w:ascii="Times New Roman" w:hAnsi="Times New Roman"/>
          <w:i/>
          <w:sz w:val="24"/>
          <w:szCs w:val="24"/>
        </w:rPr>
        <w:lastRenderedPageBreak/>
        <w:t>определений и составных сказуемых, обособленных деепричастных оборотов и простых сказуемых).</w:t>
      </w:r>
      <w:r w:rsidRPr="002658DD"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i/>
          <w:sz w:val="24"/>
          <w:szCs w:val="24"/>
        </w:rPr>
        <w:t>Обособленные обстоятельства, выраженные деепричастными оборотами, как средство связи предложений в тексте.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Прямая и косвенная речь                                                             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>Способы передачи чужой речи: прямая и косвен</w:t>
      </w:r>
      <w:r w:rsidRPr="002658DD">
        <w:rPr>
          <w:rFonts w:ascii="Times New Roman" w:hAnsi="Times New Roman"/>
          <w:sz w:val="24"/>
          <w:szCs w:val="24"/>
        </w:rPr>
        <w:softHyphen/>
        <w:t>ная речь. Строение предложений с прямой речью. Знаки препинания при прямой речи.   Цитата как способ передачи чужой речи. Выделе</w:t>
      </w:r>
      <w:r w:rsidRPr="002658DD">
        <w:rPr>
          <w:rFonts w:ascii="Times New Roman" w:hAnsi="Times New Roman"/>
          <w:sz w:val="24"/>
          <w:szCs w:val="24"/>
        </w:rPr>
        <w:softHyphen/>
        <w:t>ние цитаты знаками препинания. Диалог. Интонация предложений с прямой речью. Интонационное своеобразие диалога.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Замена прямой речи косвенной. </w:t>
      </w:r>
      <w:r w:rsidRPr="002658DD">
        <w:rPr>
          <w:rFonts w:ascii="Times New Roman" w:hAnsi="Times New Roman"/>
          <w:i/>
          <w:sz w:val="24"/>
          <w:szCs w:val="24"/>
        </w:rPr>
        <w:t>Стилистические возможности разных способов передачи чужой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>9 класс </w:t>
      </w:r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О языке                                                                                            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 Русский язык в  современном  мире.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 Речь   </w:t>
      </w:r>
      <w:r w:rsidRPr="002658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Стили речи</w:t>
      </w:r>
      <w:r w:rsidRPr="002658DD">
        <w:rPr>
          <w:rFonts w:ascii="Times New Roman" w:hAnsi="Times New Roman"/>
          <w:sz w:val="24"/>
          <w:szCs w:val="24"/>
        </w:rPr>
        <w:t>. Углубление знаний о стилях речи: художественный стиль речи и язык художественного произведения.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Жанры публицистики</w:t>
      </w:r>
      <w:r w:rsidRPr="002658DD">
        <w:rPr>
          <w:rFonts w:ascii="Times New Roman" w:hAnsi="Times New Roman"/>
          <w:sz w:val="24"/>
          <w:szCs w:val="24"/>
        </w:rPr>
        <w:t>: эссе, путевые заметки, рецензия. Особенности их строения: коммуникативная задача, содержательно-коммуникативные особенности жанра, типологическая структура текста, характерные языковые и речевые средства.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Деловые бумаги</w:t>
      </w:r>
      <w:r w:rsidRPr="002658DD">
        <w:rPr>
          <w:rFonts w:ascii="Times New Roman" w:hAnsi="Times New Roman"/>
          <w:sz w:val="24"/>
          <w:szCs w:val="24"/>
        </w:rPr>
        <w:t>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i/>
          <w:sz w:val="24"/>
          <w:szCs w:val="24"/>
        </w:rPr>
        <w:t xml:space="preserve">Язык. Правописание. Культура речи      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Обобщение </w:t>
      </w:r>
      <w:proofErr w:type="gramStart"/>
      <w:r w:rsidRPr="002658DD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в 5-8 классах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Основные единицы языка и их особенности (зву</w:t>
      </w:r>
      <w:r w:rsidRPr="002658DD">
        <w:rPr>
          <w:rFonts w:ascii="Times New Roman" w:hAnsi="Times New Roman"/>
          <w:sz w:val="24"/>
          <w:szCs w:val="24"/>
        </w:rPr>
        <w:softHyphen/>
        <w:t>ки, морфемы, слова, словосочетания, предложения). Лексическое и грамматическое значение слова. Части речи и их смысловые, морфологические и синтакси</w:t>
      </w:r>
      <w:r w:rsidRPr="002658DD">
        <w:rPr>
          <w:rFonts w:ascii="Times New Roman" w:hAnsi="Times New Roman"/>
          <w:sz w:val="24"/>
          <w:szCs w:val="24"/>
        </w:rPr>
        <w:softHyphen/>
        <w:t>ческие признаки. Основные правила правописания.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 xml:space="preserve">Синтаксис сложного предложения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Сложное предложение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Сложное предложение и его признаки. Сложные предложения с союзами и без союзов. Классификация   сложных    предложений:   </w:t>
      </w:r>
      <w:proofErr w:type="gramStart"/>
      <w:r w:rsidRPr="002658DD">
        <w:rPr>
          <w:rFonts w:ascii="Times New Roman" w:hAnsi="Times New Roman"/>
          <w:sz w:val="24"/>
          <w:szCs w:val="24"/>
        </w:rPr>
        <w:t>сложносочиненные</w:t>
      </w:r>
      <w:proofErr w:type="gramEnd"/>
      <w:r w:rsidRPr="002658DD">
        <w:rPr>
          <w:rFonts w:ascii="Times New Roman" w:hAnsi="Times New Roman"/>
          <w:sz w:val="24"/>
          <w:szCs w:val="24"/>
        </w:rPr>
        <w:t>, сложноподчиненные, бессоюзные.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 xml:space="preserve">Выдающиеся лингвисты: </w:t>
      </w:r>
      <w:proofErr w:type="spellStart"/>
      <w:r w:rsidRPr="002658DD">
        <w:rPr>
          <w:rFonts w:ascii="Times New Roman" w:hAnsi="Times New Roman"/>
          <w:i/>
          <w:sz w:val="24"/>
          <w:szCs w:val="24"/>
        </w:rPr>
        <w:t>Д.Н.Овсянико-Куликовский</w:t>
      </w:r>
      <w:proofErr w:type="spellEnd"/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Сложносочинённое предложение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Строение    сложносочиненного    предложения    и средства связи в нем: интонация и сочинительные союзы (соединительные, разделительные и противительные).   Смысловые   отношения   между частями сложносочиненного предложения. Запятая между частями сложносочиненного пред</w:t>
      </w:r>
      <w:r w:rsidRPr="002658DD">
        <w:rPr>
          <w:rFonts w:ascii="Times New Roman" w:hAnsi="Times New Roman"/>
          <w:sz w:val="24"/>
          <w:szCs w:val="24"/>
        </w:rPr>
        <w:softHyphen/>
        <w:t>ложения.  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Интонация сложносочинённого предложения.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</w:t>
      </w:r>
      <w:r w:rsidRPr="002658DD">
        <w:rPr>
          <w:rFonts w:ascii="Times New Roman" w:hAnsi="Times New Roman"/>
          <w:i/>
          <w:sz w:val="24"/>
          <w:szCs w:val="24"/>
        </w:rPr>
        <w:t xml:space="preserve">Синонимика сложносочинённых предложений с различными союзами. Стилистические особенности сложносочинённого предложения и ряда простых предложений.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lastRenderedPageBreak/>
        <w:t>Сложноподчинённое предложение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 xml:space="preserve">Строение     сложноподчиненного    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2658DD">
        <w:rPr>
          <w:rFonts w:ascii="Times New Roman" w:hAnsi="Times New Roman"/>
          <w:sz w:val="24"/>
          <w:szCs w:val="24"/>
        </w:rPr>
        <w:t>Основные виды придаточных предложений: опреде</w:t>
      </w:r>
      <w:r w:rsidRPr="002658DD">
        <w:rPr>
          <w:rFonts w:ascii="Times New Roman" w:hAnsi="Times New Roman"/>
          <w:sz w:val="24"/>
          <w:szCs w:val="24"/>
        </w:rPr>
        <w:softHyphen/>
        <w:t>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2658DD">
        <w:rPr>
          <w:rFonts w:ascii="Times New Roman" w:hAnsi="Times New Roman"/>
          <w:sz w:val="24"/>
          <w:szCs w:val="24"/>
        </w:rPr>
        <w:t xml:space="preserve"> Место придаточного предложения по от</w:t>
      </w:r>
      <w:r w:rsidRPr="002658DD">
        <w:rPr>
          <w:rFonts w:ascii="Times New Roman" w:hAnsi="Times New Roman"/>
          <w:sz w:val="24"/>
          <w:szCs w:val="24"/>
        </w:rPr>
        <w:softHyphen/>
        <w:t>ношению к главному.                                             Предложения с несколькими придаточными. Знаки препинания между главным и придаточ</w:t>
      </w:r>
      <w:r w:rsidRPr="002658DD">
        <w:rPr>
          <w:rFonts w:ascii="Times New Roman" w:hAnsi="Times New Roman"/>
          <w:sz w:val="24"/>
          <w:szCs w:val="24"/>
        </w:rPr>
        <w:softHyphen/>
        <w:t>ным предложениями.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Интонация сложноподчинённого предложения.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i/>
          <w:sz w:val="24"/>
          <w:szCs w:val="24"/>
        </w:rPr>
        <w:t xml:space="preserve">Выдающиеся лингвисты: С.И.Абакумов, Л.Ю.Максимов, </w:t>
      </w:r>
      <w:proofErr w:type="spellStart"/>
      <w:r w:rsidRPr="002658DD">
        <w:rPr>
          <w:rFonts w:ascii="Times New Roman" w:hAnsi="Times New Roman"/>
          <w:i/>
          <w:sz w:val="24"/>
          <w:szCs w:val="24"/>
        </w:rPr>
        <w:t>А.А.Потебня</w:t>
      </w:r>
      <w:proofErr w:type="spellEnd"/>
    </w:p>
    <w:p w:rsidR="006F1983" w:rsidRPr="002658DD" w:rsidRDefault="006F1983" w:rsidP="005A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Устранение и предупреждение ошибок, связанных с построением сложных союзных предложений.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658DD">
        <w:rPr>
          <w:rFonts w:ascii="Times New Roman" w:hAnsi="Times New Roman"/>
          <w:sz w:val="24"/>
          <w:szCs w:val="24"/>
        </w:rPr>
        <w:t xml:space="preserve"> </w:t>
      </w:r>
      <w:r w:rsidRPr="002658DD">
        <w:rPr>
          <w:rFonts w:ascii="Times New Roman" w:hAnsi="Times New Roman"/>
          <w:i/>
          <w:sz w:val="24"/>
          <w:szCs w:val="24"/>
        </w:rPr>
        <w:t>Синонимика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Бессоюзное сложное предложение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Смысловые отношения между простыми предло</w:t>
      </w:r>
      <w:r w:rsidRPr="002658DD">
        <w:rPr>
          <w:rFonts w:ascii="Times New Roman" w:hAnsi="Times New Roman"/>
          <w:sz w:val="24"/>
          <w:szCs w:val="24"/>
        </w:rPr>
        <w:softHyphen/>
        <w:t>жениями в составе бессоюзного сложного предложе</w:t>
      </w:r>
      <w:r w:rsidRPr="002658DD">
        <w:rPr>
          <w:rFonts w:ascii="Times New Roman" w:hAnsi="Times New Roman"/>
          <w:sz w:val="24"/>
          <w:szCs w:val="24"/>
        </w:rPr>
        <w:softHyphen/>
        <w:t>ния. Интонация бессоюзного сложного предложе</w:t>
      </w:r>
      <w:r w:rsidRPr="002658DD">
        <w:rPr>
          <w:rFonts w:ascii="Times New Roman" w:hAnsi="Times New Roman"/>
          <w:sz w:val="24"/>
          <w:szCs w:val="24"/>
        </w:rPr>
        <w:softHyphen/>
        <w:t>ния.                                                                                                                                                 Знаки препинания в бессоюзном сложном предло</w:t>
      </w:r>
      <w:r w:rsidRPr="002658DD">
        <w:rPr>
          <w:rFonts w:ascii="Times New Roman" w:hAnsi="Times New Roman"/>
          <w:sz w:val="24"/>
          <w:szCs w:val="24"/>
        </w:rPr>
        <w:softHyphen/>
        <w:t>жении.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</w:t>
      </w:r>
      <w:r w:rsidRPr="002658DD">
        <w:rPr>
          <w:rFonts w:ascii="Times New Roman" w:hAnsi="Times New Roman"/>
          <w:i/>
          <w:sz w:val="24"/>
          <w:szCs w:val="24"/>
        </w:rPr>
        <w:t>Выразительные особенности бессоюзных сложных предложений. Синонимика простых и сложных предложений с союзами и без союзов.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t xml:space="preserve">Сложное предложение с разными видами связи   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58DD">
        <w:rPr>
          <w:rFonts w:ascii="Times New Roman" w:hAnsi="Times New Roman"/>
          <w:sz w:val="24"/>
          <w:szCs w:val="24"/>
        </w:rPr>
        <w:t>Сложное предложение с разными видами со</w:t>
      </w:r>
      <w:r w:rsidRPr="002658DD">
        <w:rPr>
          <w:rFonts w:ascii="Times New Roman" w:hAnsi="Times New Roman"/>
          <w:sz w:val="24"/>
          <w:szCs w:val="24"/>
        </w:rPr>
        <w:softHyphen/>
        <w:t xml:space="preserve">юзной и бессоюзной связи. Знаки препинания в нем. </w:t>
      </w:r>
      <w:r w:rsidRPr="002658DD">
        <w:rPr>
          <w:rFonts w:ascii="Times New Roman" w:hAnsi="Times New Roman"/>
          <w:i/>
          <w:sz w:val="24"/>
          <w:szCs w:val="24"/>
        </w:rPr>
        <w:t>Период.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8DD">
        <w:rPr>
          <w:rFonts w:ascii="Times New Roman" w:hAnsi="Times New Roman"/>
          <w:b/>
          <w:sz w:val="24"/>
          <w:szCs w:val="24"/>
        </w:rPr>
        <w:t>Культура речи</w:t>
      </w:r>
      <w:r w:rsidRPr="002658DD">
        <w:rPr>
          <w:rFonts w:ascii="Times New Roman" w:hAnsi="Times New Roman"/>
          <w:sz w:val="24"/>
          <w:szCs w:val="24"/>
        </w:rPr>
        <w:t xml:space="preserve">. Правильное построение сложных предложений с разными видами связи. Уместное их употребление (преимущественно в книжной речи).                                                                                                                             Стилистические особенности сложного предложения с разными видами связи. </w:t>
      </w: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4"/>
          <w:szCs w:val="24"/>
        </w:rPr>
      </w:pPr>
    </w:p>
    <w:p w:rsidR="006F1983" w:rsidRPr="006051A9" w:rsidRDefault="006F1983" w:rsidP="006051A9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rStyle w:val="30"/>
          <w:rFonts w:ascii="Times New Roman" w:hAnsi="Times New Roman"/>
          <w:b/>
          <w:sz w:val="28"/>
          <w:szCs w:val="28"/>
        </w:rPr>
      </w:pPr>
      <w:r w:rsidRPr="006051A9">
        <w:rPr>
          <w:rStyle w:val="30"/>
          <w:rFonts w:ascii="Times New Roman" w:hAnsi="Times New Roman"/>
          <w:b/>
          <w:sz w:val="28"/>
          <w:szCs w:val="28"/>
        </w:rPr>
        <w:t>Тематическое планирование с</w:t>
      </w:r>
      <w:r>
        <w:rPr>
          <w:rStyle w:val="30"/>
          <w:rFonts w:ascii="Times New Roman" w:hAnsi="Times New Roman"/>
          <w:b/>
          <w:sz w:val="28"/>
          <w:szCs w:val="28"/>
        </w:rPr>
        <w:t xml:space="preserve"> указанием количество </w:t>
      </w:r>
      <w:proofErr w:type="spellStart"/>
      <w:r>
        <w:rPr>
          <w:rStyle w:val="30"/>
          <w:rFonts w:ascii="Times New Roman" w:hAnsi="Times New Roman"/>
          <w:b/>
          <w:sz w:val="28"/>
          <w:szCs w:val="28"/>
        </w:rPr>
        <w:t>часов</w:t>
      </w:r>
      <w:proofErr w:type="gramStart"/>
      <w:r>
        <w:rPr>
          <w:rStyle w:val="30"/>
          <w:rFonts w:ascii="Times New Roman" w:hAnsi="Times New Roman"/>
          <w:b/>
          <w:sz w:val="28"/>
          <w:szCs w:val="28"/>
        </w:rPr>
        <w:t>,о</w:t>
      </w:r>
      <w:proofErr w:type="gramEnd"/>
      <w:r>
        <w:rPr>
          <w:rStyle w:val="30"/>
          <w:rFonts w:ascii="Times New Roman" w:hAnsi="Times New Roman"/>
          <w:b/>
          <w:sz w:val="28"/>
          <w:szCs w:val="28"/>
        </w:rPr>
        <w:t>тводимых</w:t>
      </w:r>
      <w:proofErr w:type="spellEnd"/>
      <w:r>
        <w:rPr>
          <w:rStyle w:val="30"/>
          <w:rFonts w:ascii="Times New Roman" w:hAnsi="Times New Roman"/>
          <w:b/>
          <w:sz w:val="28"/>
          <w:szCs w:val="28"/>
        </w:rPr>
        <w:t xml:space="preserve"> на освоение каждой темы.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41"/>
        <w:gridCol w:w="7195"/>
      </w:tblGrid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5 класс-175часов.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Основные виды деятельности</w:t>
            </w:r>
          </w:p>
        </w:tc>
      </w:tr>
      <w:tr w:rsidR="006F1983" w:rsidRPr="00E22F86" w:rsidTr="00E22F86">
        <w:tc>
          <w:tcPr>
            <w:tcW w:w="2411" w:type="dxa"/>
            <w:vMerge w:val="restart"/>
          </w:tcPr>
          <w:p w:rsidR="006F1983" w:rsidRPr="000447CE" w:rsidRDefault="006F1983" w:rsidP="00E22F86">
            <w:pPr>
              <w:pStyle w:val="31"/>
              <w:tabs>
                <w:tab w:val="left" w:pos="0"/>
              </w:tabs>
              <w:spacing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Речь-44 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Осознание роли языка в жизни человека, красоты, богатства, выразительности русского языка.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Формирование навыка чтения и устного воспроизведения лингвистического текста, построение небольшого текста-рассуждения на лингвистическую тему</w:t>
            </w:r>
          </w:p>
        </w:tc>
      </w:tr>
      <w:tr w:rsidR="006F1983" w:rsidRPr="00E22F86" w:rsidTr="00E22F86">
        <w:tc>
          <w:tcPr>
            <w:tcW w:w="2411" w:type="dxa"/>
            <w:vMerge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Овладение  понятиями речь и речевая деятельность, виды речи, навыками культуры речевого общения. Различение изученных типов и стилей речи. Определение типа и стиля речи. Анализ структуры и языковых особенностей текста. Определение темы и основной мысли текста. Составление плана текста. Написание изложений повествовательных текстов. Написание сочинений повествовательного характера.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Совершенствование содержания и языкового оформления своего текста.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Закрепление и углубление </w:t>
            </w:r>
            <w:proofErr w:type="gramStart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       в начальных  классах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Фонетика.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Орфоэпия.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Графика-6часов.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Понимание назначения звуков и букв и их различение, выполнение фонетического разбора, перевод фонетической записи в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орфографическую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. Использование алфавита в практических целях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Письмо. Орфография-10часов.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Чтение и пересказ текстов о письменности, о значении письма.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Осознание понятия орфограмма. Опознание орфограмм по их признакам. Подбор слов на изученную орфограмму. Дифференциация слов по видам написания. Орфографический анализ слов. Определение и исправление орфографических ошибок. Работа с орфографическим словарём.</w:t>
            </w:r>
            <w:r w:rsidRPr="000447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Слово и его строение. Морфемика-4часа.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Осознание морфемы как значимой части слова. Выполнение морфемного разбора. Образование форм слова с помощью окончания.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Отличие однокоренных слов от форм слова. Знакомство со словарём значения морфем и словарём морфемного строения слов.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Слово как часть речи. Морфология-4часа.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Распознавание изученных частей речи. Дифференциация самостоятельных и служебных частей речи. Характеристика слов с точки зрения принадлежности к той или иной части речи.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Систематический курс русского языка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Синтаксис и пунктуация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(вводный курс)-30часов.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Овладение основными понятиями синтаксиса. Выделение словосочетаний из предложения. Определение грамматической основы и способов выражения подлежащего и сказуемого. Синтаксический разбор словосочетаний, предложений. Определение границ предложений.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Составление схем  словосочетаний и предложений. Конструирование предложений по заданным типам грамматических основ. Правильное произношение и оформление предложений на письме с соблюдением норм русского языка. Овладение умением постановки тире между подлежащим и сказуемым, запятой при обращении, знаков препинания в предложении с однородными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членами, запятой в сложном предложении, знаков препинания при прямой речи и в диалоге. Синтаксический и пунктуационный разбор предложений.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Лексика. Словообразование. Орфография-24часа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Овладение основными понятиями лексикологии и фразеологии. Использование различных способов толкования лексического значения слова. Опознание в тексте синонимов, антонимов, омонимов; профессионализмов и диалектизмов.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Лексический анализ слов. Работа с лингвистическими словарями (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толковым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, синонимов, антонимов и др.). Овладение правильным произношением иноязычных слов.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Овладение правильным произношением, правописанием и использованием слов речевого этикета в практике. Наблюдение за использованием выразительных средств лексики и фразеологии в письменных текстах и устной речи. Определение способов образования существительных, прилагательных, глаголов. Работа со словариком значения морфем. Наблюдение за чередованием гласных в корне. Овладение правилами написания  слов с чередующимися гласными А-О, И-Ы после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Ц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, слов с приставками на –З, -С.</w:t>
            </w: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Морфология. Правописание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Глагол-23часа.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Распознавание глагола по вопросу и общему значению. Овладение морфологическими признаками глагола: вид, возвратность, переходность, наклонение. Определение спряжения глагола и правильное написание безударных личных окончаний. Образование и написание форм прошедшего  времени глаголов. Согласование глаголов-сказуемых в прошедшем времени с подлежащим. Понимание семантики безличных глаголов. Устный и письменный морфологический разбор глаголов.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Овладение правильным употреблением </w:t>
            </w:r>
            <w:proofErr w:type="spellStart"/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видо-временных</w:t>
            </w:r>
            <w:proofErr w:type="spellEnd"/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форм глаголов при создании текста. 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Имя </w:t>
            </w:r>
            <w:proofErr w:type="spell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существитель</w:t>
            </w:r>
            <w:proofErr w:type="spellEnd"/>
            <w:r w:rsidRPr="00D4180A">
              <w:rPr>
                <w:rStyle w:val="30"/>
                <w:rFonts w:ascii="Times New Roman" w:hAnsi="Times New Roman"/>
                <w:bCs w:val="0"/>
                <w:sz w:val="24"/>
                <w:szCs w:val="24"/>
                <w:lang w:val="en-US" w:eastAsia="en-US"/>
              </w:rPr>
              <w:t xml:space="preserve">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ное-16часов.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Распознавание существительного по вопросу и общему значению. Овладение морфологическими признаками: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одушевлённые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– неодушевлённые, собственные – нарицательные, разносклоняемые,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несклоняемые. Морфологический разбор имён существительных. Образование и правильное употребление в речи форм множественного числа. Определение рода несклоняемых существительных и правильное употребление их в речи. Предупреждение ошибок в употреблении разносклоняемых существительных. Определение способов образования имён существительных. Овладение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правильным написанием существительных с суффиксами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–Ч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ИК, -ЩИК, -ЕК, -ИК, безударных гласных в падежных окончаниях, НЕ с существительными.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Имя прилагательное-14часов.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Распознавание прилагательного по вопросу и общему значению. Овладение морфологическими признаками: разряды прилагательных по значению, степени сравнения прилагательных, полная и краткая формы. Морфологический разбор прилагательных. Определение способов образования прилагательных. Овладение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правильным написанием безударных гласных в окончаниях прилагательных, написанием кратких прилагательных с основой на шипящую</w:t>
            </w: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, слитным и раздельным написанием НЕ с прилагательными.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Употребление прилагательных в речи в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соответствии с орфографическими, лексическими и грамматическими нормами. Правильное произношение кратких прилагательных.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lastRenderedPageBreak/>
              <w:t>6 класс-210часов.</w:t>
            </w:r>
          </w:p>
        </w:tc>
      </w:tr>
      <w:tr w:rsidR="006F1983" w:rsidRPr="00E22F86" w:rsidTr="00E22F86">
        <w:tc>
          <w:tcPr>
            <w:tcW w:w="2552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О языке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-1час.</w:t>
            </w:r>
          </w:p>
        </w:tc>
        <w:tc>
          <w:tcPr>
            <w:tcW w:w="7195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Чтение и пересказ лингвистического текста. Смысловой анализ текста. Устное сообщение</w:t>
            </w:r>
          </w:p>
        </w:tc>
      </w:tr>
      <w:tr w:rsidR="006F1983" w:rsidRPr="00E22F86" w:rsidTr="00E22F86">
        <w:tc>
          <w:tcPr>
            <w:tcW w:w="2552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Речь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-40часов.</w:t>
            </w:r>
          </w:p>
        </w:tc>
        <w:tc>
          <w:tcPr>
            <w:tcW w:w="7195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Определение изученных типов и стилей речи. Анализ языковых средств. Анализ текстов научного и официально-делового стилей (сфера употребления, задача общения, характерные языковые средства). Обнаружение в тексте типовых фрагментов: описание места, описание состояния окружающей среды, деловое повествование, рассуждение-объяснение – и способов соединения фрагментов в тексте. Нахождение в учебной литературе информативного повествования. Определение способов и сре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дств св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язи предложений в тексте. Пересказ учебно-научных текстов, повествовательных текстов художественного стиля с описанием места и состояния природы. Создание устных и письменных высказываний, сочинений-описаний природы, помещения, аннотации и отзыва о книге, фильме. Совершенствование написанного: устранение неоправданных повторов, неудачного употребления стилистически окрашенных слов и оборотов.</w:t>
            </w: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Речь. Язык. Правописание. Культура речи (на основе </w:t>
            </w:r>
            <w:proofErr w:type="gramStart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   в 5 классе)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Правописание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-16часов.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Определение орфограмм в разных морфемах. Составление схем на все изученные случаи постановки знаков препинания. Подбор примеров. Составление таблиц. Осложнённое списывание. Разные виды диктантов. Работа с орфографическими словарями.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Части речи, их граммат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ические признаки</w:t>
            </w:r>
            <w:proofErr w:type="gramStart"/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.</w:t>
            </w:r>
            <w:proofErr w:type="gramEnd"/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</w:t>
            </w:r>
            <w:proofErr w:type="gramEnd"/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ловообразова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ние, правописание,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и употребление произношение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в речи 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-3часа.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Повторение основных понятий морфологии и синтаксиса. Морфологический, морфемный и словообразовательный  анализ слов. Моделирование предложений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в соответствии с </w:t>
            </w:r>
            <w:proofErr w:type="spell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комуникативной</w:t>
            </w:r>
            <w:proofErr w:type="spell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задачей. Употребление изученных частей речи в соответствии с нормами литературного языка.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Имя существительное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-15часов.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Чтение и осмысление теоретического текста. Опознавание в тексте имён существительных. Морфологический, морфемный и словообразовательный разбор. Упражнения в образовании имён существительных при помощи приставок, суффиксов и сложения. Определение способов образования. Составление словообразовательной цепочки.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Овладение правилами написания сложных существительных с соединительными гласными, с иноязычными частями, с начальной частью ПО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Л-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. Упражнения на узнавание орфограмм существительных в тексте. Работа с разными типами лингвистических словарей (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толковый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, орфографический, словообразовательный и др.)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Овладение орфоэпическими нормами. Выполнение заданий      к тексту по морфологии, словообразованию, лексике. Наблюдение за использованием существительных в создании метафор, сравнений.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Имя прилагательное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17часов.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 xml:space="preserve">Опознавание в тексте имён прилагательных. Морфологический, морфемный и словообразовательный разбор. Упражнения в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образовании имён прилагательных при помощи приставок, суффиксов и сложения. Определение способов образования. Составление словообразовательной цепочки. Работа с толковым словарём. Упражнения в правильном употреблении в речи паронимов.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Овладеть слитным и дефисным написанием  сложных прилагательных, написанием Н, НН в полных и кратких прилагательных, </w:t>
            </w: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правописанием суффиксов  </w:t>
            </w:r>
            <w:proofErr w:type="gramStart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-К</w:t>
            </w:r>
            <w:proofErr w:type="gramEnd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  и –СК-.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Употребление прилагательных в соответствии с орфоэпическими, лексическими и грамматическими нормами. Определение особенностей употребления в тексте переносного значения прилагательного, прилагательных-синонимов, прилагательных-антонимов.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Глагол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-25часов.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Опознавание в тексте глаголов. Морфологический, морфемный и словообразовательный разбор.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Упражнения в образовании глаголов при помощи приставок, суффиксов и сложения. Определение способов образования. Составление словообразовательной цепочки. Анализ глаголов в составе словообразовательного гнезда. Овладение написанием слов с приставками ПР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Е-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, ПРИ, написанием букв Ы-И в корне после приставок. Использование в речи фразеологизмов, в которых использован глагол в переносном значении. Наблюдение за использованием глаголов в прямом и переносном значении в разговорной и художественной речи. Определение особенностей употребления глаголов в тексте. Различные виды списывания и диктантов на изученные правила правописания существительных, прилагательных, глаголов.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rPr>
          <w:trHeight w:val="629"/>
        </w:trPr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Морфология.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Причастие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-30часов.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Распознавание причастия по вопросу и общему значению. Определение его морфологических признаков и синтаксической функции. Установление грамматических признаков глагола и прилагательного у причастия.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Различение совпадающих по форме прилагательных и причастий. Употребление их в предложении. Образование действительных и страдательных причастий, согласование их с определяемыми словами и употребление в связной речи.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Составление словосочетаний с причастиями и употребление их в речи с учётом сферы употребления. 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Соблюдение видовременной соотнесённости причастий с формой глагола-сказуемого.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 Использование краткой формы причастия в пассивных конструкциях. Выделение запятыми причастных оборотов. Использование в речи предложений с причастными оборотами, замена их синонимичными конструкциями.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Овладение правильным написанием безударных гласных в падежных окончаниях, гласных в суффиксах глаголов, Н, НН в причастиях и отглагольных прилагательных, НЕ с причастиями.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Устный и письменный морфологический разбор причастий. Морфемный и словообразовательный разбор. Синтаксический разбор предложений с причастными оборотами.  Составление схем.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Работа с орфоэпическим словарём: произношение причастий в соответствии с литературными нормами.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Деепричастие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-21час.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Распознавание деепричастия по вопросу и общему значению. Определение его морфологических признаков и синтаксической функции. Установление грамматических признаков глагола и наречия у деепричастия. Образование деепричастий и правильное употребление их в речи по  отношению к глаголу-сказуемому. Морфологический, морфемный, словообразовательный разбор. Овладение написанием НЕ с деепричастиями, гласных перед суффиксами.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Выделение деепричастных оборотов в устной речи и на письме. Конструирование предложений с деепричастным оборотом. Наблюдение за деепричастием как средством выразительности в художественном тексте. Употребление деепричастных оборотов в связной речи с учётом различных типов и стилей речи; интонирование предложения с деепричастным оборотом. 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Имя числительное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-16часов.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Распознавание числительного по вопросу и общему значению. Определение его морфологических признаков и синтаксической функции. Определение разрядов числительных. Группировка числительных по заданным морфологическим признакам.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Отличие числительных от слов других частей  речи со значением количества. Овладение нормами произношения и правописания. Употребление числительных в речи в разных падежных формах.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Правильное употребление количественных и собирательных числительных                                                  с существительными. Фонетический, орфоэпический, морфологический, морфемный анализ. Использование числительных в деловой и научной речи в соответствии с орфоэпическими, лексическими, грамматическими нормами.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Местоимение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-19часов.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Распознавание местоимения по вопросу и общему значению. Определение его морфологических признаков и синтаксической функции. Распознавание разрядов местоимений. Наблюдение за ролью местоимений разных разрядов в тексте. Группировка местоимений по заданным морфологическим признакам. Склонение местоимений в соответствии с литературной нормой.  Овладение раздельным, слитным  и дефисным  написанием местоимений, написанием НЕ, НИ в неопределённых и отрицательных местоимениях Усвоение форм вежливости при употреблении личных местоимений 2 лица в соответствии с русским речевым этикетом. Составление предложений с фразеологизмами, включающими местоимения. Использование местоимений как средства связи. Редактирование предложений с неправильным употреблением местоимений (устранение двусмысленностей, неточностей).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Повторение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-7часов.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Осмысление базовых понятий лингвистики. Различные виды анализа слова, синтаксического анализа предложения с причастными и деепричастными оборотами. Анализ текста с точки зрения его содержания, основных признаков и структуры, принадлежности к изученным функциональным разновидностям языка, особенностей языкового оформления, использования выразительных средств языка.</w:t>
            </w: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lastRenderedPageBreak/>
              <w:t>7 класс-140часов.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О языке-2часа.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Работа с лингвистическим текстом: чтение, анализ, осмысление. Осознание этимологии как раздела лингвистики. Работа с этимологическим словарём. Создание рассуждения на лингвистическую тему.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Речь-24часа.</w:t>
            </w:r>
          </w:p>
        </w:tc>
        <w:tc>
          <w:tcPr>
            <w:tcW w:w="7336" w:type="dxa"/>
            <w:gridSpan w:val="2"/>
          </w:tcPr>
          <w:p w:rsidR="006F1983" w:rsidRPr="00E22F86" w:rsidRDefault="006F1983" w:rsidP="00E22F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 w:after="0" w:line="240" w:lineRule="auto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стилей речи; нахождение  в тексте языковых средств, характерных  для </w:t>
            </w:r>
            <w:r w:rsidRPr="00E22F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публицистического стиля речи; определение  прямого  и 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обратного  порядка слов в предложениях текста; вы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деление  в тексте описания состояния человека, отдельных  языковых средств, </w:t>
            </w:r>
            <w:r w:rsidRPr="00E22F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передающих оценку предметов, действий, состояний 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и пр.</w:t>
            </w:r>
          </w:p>
          <w:p w:rsidR="006F1983" w:rsidRPr="00E22F86" w:rsidRDefault="006F1983" w:rsidP="00E22F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Подробный, сжатый и вы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22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борочный (устно и письменно) пересказ текста, </w:t>
            </w:r>
            <w:r w:rsidRPr="00E22F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содержащего описание состояния человека, его оцен</w:t>
            </w:r>
            <w:r w:rsidRPr="00E22F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ку и другие изученные типы речи.</w:t>
            </w:r>
          </w:p>
          <w:p w:rsidR="006F1983" w:rsidRPr="00E22F86" w:rsidRDefault="006F1983" w:rsidP="00E22F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устных и письмен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22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ных высказываний разговорного, художественного и 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публицистического стилей речи с оценкой явлений </w:t>
            </w:r>
            <w:r w:rsidRPr="00E22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поступков людей, описаний </w:t>
            </w:r>
            <w:r w:rsidRPr="00E22F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внешности и состояния человека (по личным наблю</w:t>
            </w:r>
            <w:r w:rsidRPr="00E22F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дениям, по картине). Написание характеристики человека, со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чинения повествовательного характера (рассказ по </w:t>
            </w:r>
            <w:r w:rsidRPr="00E22F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данному началу или концу, на основе данного сюже</w:t>
            </w:r>
            <w:r w:rsidRPr="00E22F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та, на материале жизненного опыта учащихся); со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22F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чинения-рассуждения на морально-этическую тему с </w:t>
            </w:r>
            <w:r w:rsidRPr="00E22F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доказательством от противного. Написание заметки в газету и рекламных  </w:t>
            </w:r>
            <w:r w:rsidRPr="00E22F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аннотаций.</w:t>
            </w:r>
          </w:p>
          <w:p w:rsidR="006F1983" w:rsidRPr="00E22F86" w:rsidRDefault="006F1983" w:rsidP="00E22F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Совершенствование текста</w:t>
            </w:r>
            <w:r w:rsidRPr="00E22F8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>с учетом стиля речи</w:t>
            </w:r>
            <w:r w:rsidRPr="00E22F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; использование </w:t>
            </w:r>
            <w:r w:rsidRPr="00E2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экспрессивных языковых и речевых средств, в </w:t>
            </w:r>
            <w:r w:rsidRPr="00E22F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том числе обратного   порядка  слов и вопросно-ответной формы изложения.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E22F86" w:rsidRDefault="006F1983" w:rsidP="00E22F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 w:after="0" w:line="240" w:lineRule="auto"/>
              <w:ind w:right="16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Язык. Правописание. Культура речи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Закрепление и углубление </w:t>
            </w:r>
            <w:proofErr w:type="gramStart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                в 6 классе-29часов.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i/>
                <w:sz w:val="24"/>
                <w:szCs w:val="24"/>
                <w:lang w:eastAsia="en-US"/>
              </w:rPr>
              <w:t>Фонетика и орфоэпия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: фонетический и орфоэпический разбор, наблюдение за использованием выразительных средств фонетики в художественной речи, применение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фонетико-орфоэпических знаний  в собственной речевой практике. Работа с орфоэпическим словарём.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i/>
                <w:sz w:val="24"/>
                <w:szCs w:val="24"/>
                <w:lang w:eastAsia="en-US"/>
              </w:rPr>
              <w:t>Словообразование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: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определение способов образования слов, словообразовательный и морфемный разбор, построение словообразовательной цепочки,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наблюдение за использованием выразительных сре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дств сл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овообразования в художественной речи, решение разнообразных учебных задач с использованием словообразовательного, морфемного, этимологического словарей.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i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i/>
                <w:sz w:val="24"/>
                <w:szCs w:val="24"/>
                <w:lang w:eastAsia="en-US"/>
              </w:rPr>
              <w:t>Правописание: орфография и пунктуация: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орфографический и пунктуационный анализ, работа                 с таблицами, подбор примеров  на изученные правила, объяснение правописания слов и знаков препинания, конструирование предложений по заданным схемам,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работа с орфографическим словарём, различные виды списывания и диктантов на изученные правила основных разделов орфографии и пунктуации</w:t>
            </w: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Морфология. Орфография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Наречие-28часов.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Распознавание наречий по вопросу и общему значению. Определение разрядов наречий. Определение его морфологических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признаков и синтаксической функции. Группировка наречий по заданным морфологическим признакам.  Различение наречий и слов категории состояния. Образование и употребление в речи наречия сравнительной степени, овладение нормами образования и употребления наречий в сравнительной и превосходной степени. Различие наречий и созвучных слов других частей речи. Определение способов образования наречий. Морфологический, морфемный, словообразовательный разбор с использованием лингвистических словарей. Построение словообразовательной цепочки.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Овладение нормами произношения.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Овладение нормами  правописания: раздельное, слитное, дефисное написание; НЕ с наречиями,  НЕ, НИ в отрицательных наречиях, Н, НН в наречиях, О-Е после шипящих,     О-А на конце наречий, Ь после шипящих.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Наблюдение за ролью наречий в текстах научного и художественного стиля.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Употребление наречий для более точного выражения мыслей как одного из сре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дств св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язи предложений в тексте. Составление текстов с соблюдением языковых норм употребления наречий для достижения точности, информативности и выразительности.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Служебные части речи-1час.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Отличие служебных частей речи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от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самостоятельных. Различение предлога, союза, частицы.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Предлог-9часов.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Морфологический анализ. Распознавание предлогов разных разрядов, отличие производных предлогов от слов самостоятельных частей речи.  Наблюдение за употреблением предлогов с одним или несколькими падежами. Овладение правильным употреблением предлогов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i/>
                <w:sz w:val="24"/>
                <w:szCs w:val="24"/>
                <w:lang w:eastAsia="en-US"/>
              </w:rPr>
              <w:t>благодаря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i/>
                <w:sz w:val="24"/>
                <w:szCs w:val="24"/>
                <w:lang w:eastAsia="en-US"/>
              </w:rPr>
              <w:t xml:space="preserve">, согласно, вопреки и др.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в составе глагольных и именных словосочетаний.</w:t>
            </w:r>
            <w:r w:rsidRPr="000447CE">
              <w:rPr>
                <w:rStyle w:val="30"/>
                <w:rFonts w:ascii="Times New Roman" w:hAnsi="Times New Roman"/>
                <w:bCs w:val="0"/>
                <w:i/>
                <w:sz w:val="24"/>
                <w:szCs w:val="24"/>
                <w:lang w:eastAsia="en-US"/>
              </w:rPr>
              <w:t xml:space="preserve">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Овладение написанием предлогов в одно, два, три слова; через дефис. Работа с орфографическим словарём. 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Союз-10часов.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Морфологический анализ. Распознавание союзов разных разрядов по значению и строению. Отличие союзов от созвучных им местоимений с предлогами или частицами или от наречий с частицами.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Конструирование предложений по заданной схеме с использованием указанных союзов. Употребление союзов в соответствии с его значением и стилистическими особенностями. Составление схем. Синтаксический разбор. Овладение написанием союзов: слитное, раздельное (в два, три, четыре слова).  Пунктуационное оформление предложений с союзами.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Частица-20часов.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Морфологический анализ. Распознавание частиц разных разрядов по значению, употреблению и строению. Употребление частиц для выражения отношения к действительности и передачи различных смысловых оттенков     в текстах и собственной речевой практике.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Овладение правильным написанием частиц: раздельным и дефисным; написанием частицы НЕ с разными частями речи; различением частиц НЕ, НИ.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Наблюдение за использованием частиц в художественном тексте.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Междометия и звукоподражательные слова-4часа.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Определение грамматических особенностей междометий. Наблюдение за использованием междометий  и звукоподражательных слов в разговорной речи и языке художественной литературы.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Овладение правильным употреблением междометий для выражения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эмоций, этикетных формул, команд, приказов.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Трудные случаи разграничения языковых явлений=4часа.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Различение омонимичных частей речи на основе семантико-грамматического анализа. Работа со словарём грамматических трудностей, толковым словарём.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Сравнительный анализ значения, строения, написания разных видов омонимов.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Повторение-9часов.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Осмысление изученных базовых понятий лингвистики. Различные виды анализа слова, синтаксического анализа словосочетания и предложения. Анализ текста с точки зрения его содержания, основных признаков и структуры, принадлежности к изученным функциональным разновидностям языка, особенностей языкового оформления, использования выразительных средств языка.</w:t>
            </w: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8 класс</w:t>
            </w:r>
            <w:r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-105часов.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О языке</w:t>
            </w:r>
            <w:r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-1час.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Осознание места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Работа с лингвистическим текстом: чтение, пересказ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Речь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-20часов.</w:t>
            </w:r>
          </w:p>
        </w:tc>
        <w:tc>
          <w:tcPr>
            <w:tcW w:w="7336" w:type="dxa"/>
            <w:gridSpan w:val="2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sz w:val="24"/>
                <w:szCs w:val="24"/>
              </w:rPr>
              <w:t>Систематизация сведений о тексте, стилях и ти</w:t>
            </w:r>
            <w:r w:rsidRPr="00E22F86">
              <w:rPr>
                <w:rFonts w:ascii="Times New Roman" w:hAnsi="Times New Roman"/>
                <w:sz w:val="24"/>
                <w:szCs w:val="24"/>
              </w:rPr>
              <w:softHyphen/>
              <w:t xml:space="preserve">пах речи; расширение представления о языковых  средствах, характерных для различных стилей речи. Особенности строения различных жанров публицистики (задача речи, структура  текста, характерные языковые и речевые средства): репортаж, портретный очерк, проблемная статья, нахождение  текстов этих жанров в газетах. Пересказ (устно и письменно) текстов указанных выше жанров </w:t>
            </w:r>
          </w:p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sz w:val="24"/>
                <w:szCs w:val="24"/>
              </w:rPr>
              <w:t>с сохранением структуры  и языковых особенностей исходного текста. Создание текстов  типа репортажа-повествования  о событии (посещение театра, экскур</w:t>
            </w:r>
            <w:r w:rsidRPr="00E22F86">
              <w:rPr>
                <w:rFonts w:ascii="Times New Roman" w:hAnsi="Times New Roman"/>
                <w:sz w:val="24"/>
                <w:szCs w:val="24"/>
              </w:rPr>
              <w:softHyphen/>
              <w:t xml:space="preserve">сия, поход),  репортажа-описания </w:t>
            </w:r>
            <w:proofErr w:type="gramStart"/>
            <w:r w:rsidRPr="00E22F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22F86">
              <w:rPr>
                <w:rFonts w:ascii="Times New Roman" w:hAnsi="Times New Roman"/>
                <w:sz w:val="24"/>
                <w:szCs w:val="24"/>
              </w:rPr>
              <w:t>родного города, поселка, улицы, памятника ис</w:t>
            </w:r>
            <w:r w:rsidRPr="00E22F86">
              <w:rPr>
                <w:rFonts w:ascii="Times New Roman" w:hAnsi="Times New Roman"/>
                <w:sz w:val="24"/>
                <w:szCs w:val="24"/>
              </w:rPr>
              <w:softHyphen/>
              <w:t>тории или культуры, музея); портретного очерка (об инте</w:t>
            </w:r>
            <w:r w:rsidRPr="00E22F86">
              <w:rPr>
                <w:rFonts w:ascii="Times New Roman" w:hAnsi="Times New Roman"/>
                <w:sz w:val="24"/>
                <w:szCs w:val="24"/>
              </w:rPr>
              <w:softHyphen/>
              <w:t>ресном человеке); высказываний  типа жанра проблемной статьи.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sz w:val="24"/>
                <w:szCs w:val="24"/>
              </w:rPr>
              <w:t>Язык. Правописание. Культура речи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Орфография и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морфология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(повторение) 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-4часа.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Опознавание в изученных частях речи орфограмм. Орфографический разбор. Составление алгоритма или памятки к повторяемым орфографическим правилам. Составление  обобщающих таблиц. Подбор примеров. Составление связного высказывания в учебно-научном стиле по обобщённой теме. Морфемный разбор. Морфологический разбор. Различные виды списывания и диктантов  с заданиями по орфографии и пунктуации.</w:t>
            </w: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Синтаксис и пунктуация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Словосочетание и предложение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-5часов.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Овладение основными понятиями синтаксиса. Осознание различия словосочетания и предложения, словосочетания и сочетания слов.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Распознавание словосочетания в составе предложения. Определение видов словосочетаний и видов подчинительной связи в словосочетании. Группировка и моделирование словосочетаний по заданным признакам. Моделирование и употребление в речи синонимических в речи словосочетаний. Анализ и характеристика словосочетаний Выбор падежной формы управляемого слова. Правильное употребление словосочетаний в составе предложений. Синтаксический разбор словосочетаний. Определение границ предложения. Характеристика предложений по цели высказывания, по эмоциональной окраске, по количеству грамматических основ, по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характеру основы, по наличию второстепенных членов. Чтение предложений с соблюдением интонации. Моделирование предложений в соответствии с коммуникативной задачей высказывания (повествовательные, вопросительные, побудительные, восклицательные, утвердительные, отрицательные), употребление их в речевой практике.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i/>
                <w:sz w:val="24"/>
                <w:szCs w:val="24"/>
                <w:lang w:eastAsia="en-US"/>
              </w:rPr>
              <w:lastRenderedPageBreak/>
              <w:t>Синтаксис простого предложения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Двусоставное предложение. Главные и второстепенные члены предложения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-13часов.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Опознавание грамматической основы предложения, распознавание главных и второстепенных членов предложения. Определение способов выражения подлежащего, видов сказуемого и способов их выражения; видов второстепенных членов предложения и способов их выражения. Анализ и характеристика синтаксической структуры простых двусоставных предложений. Овладение умением согласовывать глагол-сказуемое с подлежащим, выраженным словосочетанием или сложносокращённым словом, определения с определяемыми словами. Анализ предложений с прямым и обратным порядком слов, характеристика структурных и смысловых особенностей предложений с обратным порядком слов. Моделирование и употребление в речи названных выше предложений. Разграничение и сопоставление распространённых и нераспространённых предложений, полных и неполных. Наблюдение за особенностями употребления неполных предложений в речи.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Односоставные простые предложения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-8часов.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Разграничение двусоставных и односоставных предложений. Опознавание односоставных предложений, определение их вида и морфологических способов выражения главного члена. Сопоставление разных видов односоставных предложений. Анализ и характеристика видов односоставных предложений, их структурных и смысловых особенностей. Моделирование односоставных предложений разных типов. Сравнение синонимичных односоставных и двусоставных предложений. Наблюдение за особенностями употребления односоставных предложений в речи.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Неполные предложения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-2часа.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Опознавание неполных предложений в тексте, грамотное их употребление в собственных высказываниях и правильное пунктуационное оформление этих предложений при письме. Разграничение неполных двусоставных и односоставных предложений. Замена неполных предложений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полными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Предложения </w:t>
            </w:r>
            <w:r w:rsidRP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                  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однородными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членами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-11часов.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Осознание условий однородности членов предложения. Опознавание и правильное интонирование предложений с разными типами сочетаний однородных членов. Различение  однородных и неоднородных определений. Выбор формы сказуемого при однородных подлежащих в соответствии с грамматическими нормами. Анализ и характеристика предложений с однородными членами. Различение простого предложения с однородными членами с союзами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, ДА (И) и сложного предложения с аналогичной связью. Моделирование  и использование в речи предложений с разными типами сочетаний однородных членов, несколькими рядами однородных членов. Овладение правильным пунктуационным оформлением предложений с однородными членами, в том числе с обобщающим словом при однородных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членах. Наблюдение за особенностями употребления однородных членов предложения в текстах разных стилей и жанров.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Предложения                    с обращениями, вводными словами, междометиями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-13часов.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Понимание основных функций обращения, вводных конструкций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и междометия в речи. Опознавание и правильное интонирование предложений с распространёнными и нераспространёнными обращениями, вводными словами, словосочетаниями, предложениями, междометиями. Определение значения вводных конструкций. Моделирование и употребление в речи предложений с различными формами обращений, с вводными конструкциями, междометиями  в соответствии с коммуникативной задачей высказывания. Анализ и характеристика предложений.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Наблюдение за особенностями использования обращений, вводных конструкций в текстах разных стилей и жанров. Использование вводных слов в качестве сре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дств св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язи предложений и смысловых частей текста. Овладение умением пунктуационного оформления на письме предложений с обращениями, вводными конструкциями, междометиями.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Предложения </w:t>
            </w:r>
            <w:r w:rsidRP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                       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обособленными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членами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-18часов.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Понимание сущности обособления, общих условий обособления. Опознавание и правильное интонирование предложений с разными видами обособленных членов предложения. Сопоставление обособленных и необособленных членов предложения. Синтаксический и пунктуационный разбор предложений. Моделирование и использование в речи предложений с разными видами обособленных членов. Оценка правильности построения предложений с обособленными членами. Анализ и характеристика предложений с обособленными членами. Наблюдение за особенностями употребления обособленных членов предложения в текстах разных стилей и жанров. Овладение умением пунктуационного оформления на письме обособленных членов. 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Прямая и косвенная речь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-6часов.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Опознавание основных способов передачи чужой речи. Правильное интонирование предложений с прямой и косвенной речью. Моделирование предложений и использование их в высказываниях. Замена прямой речи косвенной. Использование различных способов цитирования в речевой практике. Анализ и характеристика синтаксических конструкций с прямой и косвенной речью. Овладение умением пунктуационного оформления 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синтаксических конструкций с прямой и косвенной речью и цитированием.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Повторение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-5часов.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Осмысление изученных базовых понятий лингвистики. Различные виды анализа слова, синтаксического анализа словосочетания, простого </w:t>
            </w:r>
            <w:proofErr w:type="spell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неосложнённого</w:t>
            </w:r>
            <w:proofErr w:type="spell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 и осложнённого предложения. Пунктуационный и орфографический анализ.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      </w: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9 класс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О языке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-1час.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Осознание роли русского языка в жизни общества и государства, в современном мире. Осмысление понятия «национальный язык», формы функционирования современного русского языка. Определение различий между литературным языком и диалектами, просторечием, профессиональными разновидностями языка,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 xml:space="preserve">жаргоном. 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lastRenderedPageBreak/>
              <w:t>Речь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-17 часов.</w:t>
            </w:r>
          </w:p>
        </w:tc>
        <w:tc>
          <w:tcPr>
            <w:tcW w:w="7336" w:type="dxa"/>
            <w:gridSpan w:val="2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sz w:val="24"/>
                <w:szCs w:val="24"/>
              </w:rPr>
              <w:t>Систематизация сведений о тексте, стилях, типах речи,  строении текста. Углубление знаний о стилях речи и языковых средствах, характерных для разных стилей. Определение стиля и типа речи, темы и основной мысли текста, сре</w:t>
            </w:r>
            <w:proofErr w:type="gramStart"/>
            <w:r w:rsidRPr="00E22F86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E22F86">
              <w:rPr>
                <w:rFonts w:ascii="Times New Roman" w:hAnsi="Times New Roman"/>
                <w:sz w:val="24"/>
                <w:szCs w:val="24"/>
              </w:rPr>
              <w:t>язи предложений, языковых и речевых средств. Различение жанров публицистики: эссе, путевые заметки, рецензия - и определение особенностей их строения (коммуникативная задача, содержательн</w:t>
            </w:r>
            <w:proofErr w:type="gramStart"/>
            <w:r w:rsidRPr="00E22F8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2F86">
              <w:rPr>
                <w:rFonts w:ascii="Times New Roman" w:hAnsi="Times New Roman"/>
                <w:sz w:val="24"/>
                <w:szCs w:val="24"/>
              </w:rPr>
              <w:t xml:space="preserve"> композиционные особенности, типологическая структура, языковые и речевые средства). Особенности составления деловых бумаг (заявление, расписка, автобиография). Написание изложений по текстам публицистического и художественного стилей с введением в текст элементов сочинения (типа рассуждения, повествования, описания). Создание текстов художественного и публицистического стилей на темы морально-этического характера. Построение устных и письменных высказываний в жанре публицистики. Составление деловых бумаг. Составление тезисов и конспекта. Написание докладов на лингвистические и литературные темы.</w:t>
            </w:r>
          </w:p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F86">
              <w:rPr>
                <w:rFonts w:ascii="Times New Roman" w:hAnsi="Times New Roman"/>
                <w:sz w:val="24"/>
                <w:szCs w:val="24"/>
              </w:rPr>
              <w:t>Нахождение и исправление недочётов в построении и содержании высказывания: отступления от темы и основной мысли, отсутствие начала и конца, нарушение логики изложения и абзацного членения текста. Нахождение и исправление речевых недочётов (неправильное или неточное словоупотребление, неудачный выбор сре</w:t>
            </w:r>
            <w:proofErr w:type="gramStart"/>
            <w:r w:rsidRPr="00E22F86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E22F86">
              <w:rPr>
                <w:rFonts w:ascii="Times New Roman" w:hAnsi="Times New Roman"/>
                <w:sz w:val="24"/>
                <w:szCs w:val="24"/>
              </w:rPr>
              <w:t>язи: лексического  повтора, порядка слов, замены существительного местоимением) и грамматических ошибок (нарушение норм согласования и управления, построения предложений с причастным и деепричастным оборотом, сложноподчинённых предложений).</w:t>
            </w:r>
          </w:p>
          <w:p w:rsidR="006F1983" w:rsidRPr="00E22F86" w:rsidRDefault="006F1983" w:rsidP="00E22F86">
            <w:pPr>
              <w:spacing w:after="0" w:line="240" w:lineRule="auto"/>
              <w:jc w:val="both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E22F86" w:rsidRDefault="006F1983" w:rsidP="00E22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F86">
              <w:rPr>
                <w:rFonts w:ascii="Times New Roman" w:hAnsi="Times New Roman"/>
                <w:b/>
                <w:sz w:val="24"/>
                <w:szCs w:val="24"/>
              </w:rPr>
              <w:t>Язык. Правописание. Культура речи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Обобщение </w:t>
            </w:r>
            <w:proofErr w:type="gramStart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 xml:space="preserve">   в 5-8 классах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-8часов.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Повторение изученных базовых понятий лингвистики. Работа с лингвистическими словарями (толковым, морфемным, словообразовательным, орфоэпическим и др.). Фонетический, орфоэпический, лингвистический, морфемный, словообразовательный, морфологический разборы. Соблюдение в речи литературных норм. Соблюдение орфографических и пунктуационных норм в процессе выполнения тренировочных упражнений и письменной речи. Комплексный анализ текста. Составление тестовых заданий на разные виды орфограмм и </w:t>
            </w:r>
            <w:proofErr w:type="spell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пунктограмм</w:t>
            </w:r>
            <w:proofErr w:type="spell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6F1983" w:rsidRPr="00E22F86" w:rsidTr="00E22F86">
        <w:tc>
          <w:tcPr>
            <w:tcW w:w="9747" w:type="dxa"/>
            <w:gridSpan w:val="3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Синтаксис сложного предложения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Сложное предложение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-3часа.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Опознавание и правильное интонирование сложных предложений с разными смысловыми отношениями между их частями.  Разграничение и сопоставление разных видов сложных предложений, определение средств синтаксической связи между частями сложного предложения.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Группировка сложных предложений по заданным признакам.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Сложносочинённое предложение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-8часов.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Понимание смысловых отношений между частями сложносочинённого предложения, определение средств их выражения, составление схем. Моделирование сложносочинённых предложений по заданным схемам и употребление их в речи.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Анализ и характеристика синтаксической структуры </w:t>
            </w: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сложносочинённых предложений, смысловых отношений между их частями. Оценка правильности построения сложносочинённых предложений, исправление нарушений синтаксических норм построения. Овладение умениями пунктуационного оформления сложносочинённых предложений на письме.</w:t>
            </w:r>
          </w:p>
        </w:tc>
      </w:tr>
      <w:tr w:rsidR="006F1983" w:rsidRPr="00E22F86" w:rsidTr="00E22F86">
        <w:trPr>
          <w:trHeight w:val="465"/>
        </w:trPr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lastRenderedPageBreak/>
              <w:t>Сложноподчинённое предложение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-44часа.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Определение главной и придаточной частей сложноподчинённого предложения. Понимание смысловых отношений между частями сложноподчинённого предложения, определение средств их выражения, составление схем.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Разграничение союзов и союзных слов. Распознание и  разграничение видов сложноподчинённых предложений.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Моделирование по заданным схемам и употребление в речи сложноподчинённых предложений разных видов. Анализ и характеристика предложений с одной и несколькими придаточными частями. Употребление предложений данной конструкции в речевой практике. Оценка правильности построения  и исправление нарушений построения сложноподчинённых предложений. Овладение умением пунктуационного оформления на письме сложноподчинённых предложений.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Бессоюзное сложное предложение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-9часов.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Опознавание сложных бессоюзных предложений. Определение смысловых отношений между частями сложных бессоюзных предложений разных видов и выражение их с помощью интонации. Моделирование и употребление в речи сложных бессоюзных предложений с разными смысловыми отношениями между частями. Анализ и характеристика синтаксической структуры сложных бессоюзных предложений и смысловых отношений между их частями.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Замена сложных бессоюзных предложений </w:t>
            </w:r>
            <w:proofErr w:type="gramStart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союзными</w:t>
            </w:r>
            <w:proofErr w:type="gramEnd"/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.</w:t>
            </w:r>
          </w:p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Овладение умением пунктуационного оформления сложных бессоюзных предложений.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Сложное предложение с разными видами связи</w:t>
            </w:r>
            <w:r w:rsidR="006C1658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-6часов.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>Опознавание сложных предложений с разными видами союзной и бессоюзной связи, составление схем. Определение смысловых отношений между частями предложений. Моделирование предложений  по заданным схемам и употребление в речи. Анализ и характеристика синтаксической структуры и смысловой связи между частями предложений. Наблюдение за использованием в речи сложных предложений. Овладение умением пунктуационного оформления сложных предложений.</w:t>
            </w:r>
          </w:p>
        </w:tc>
      </w:tr>
      <w:tr w:rsidR="006F1983" w:rsidRPr="00E22F86" w:rsidTr="00E22F86">
        <w:tc>
          <w:tcPr>
            <w:tcW w:w="2411" w:type="dxa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Повторение</w:t>
            </w:r>
            <w:r w:rsidR="006C1658">
              <w:rPr>
                <w:rStyle w:val="30"/>
                <w:rFonts w:ascii="Times New Roman" w:hAnsi="Times New Roman"/>
                <w:b/>
                <w:bCs w:val="0"/>
                <w:sz w:val="24"/>
                <w:szCs w:val="24"/>
                <w:lang w:eastAsia="en-US"/>
              </w:rPr>
              <w:t>-9 часов.</w:t>
            </w:r>
          </w:p>
        </w:tc>
        <w:tc>
          <w:tcPr>
            <w:tcW w:w="7336" w:type="dxa"/>
            <w:gridSpan w:val="2"/>
          </w:tcPr>
          <w:p w:rsidR="006F1983" w:rsidRPr="000447CE" w:rsidRDefault="006F1983" w:rsidP="00E22F86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right="20"/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0447CE">
              <w:rPr>
                <w:rStyle w:val="30"/>
                <w:rFonts w:ascii="Times New Roman" w:hAnsi="Times New Roman"/>
                <w:bCs w:val="0"/>
                <w:sz w:val="24"/>
                <w:szCs w:val="24"/>
                <w:lang w:eastAsia="en-US"/>
              </w:rPr>
              <w:t xml:space="preserve">Понимание взаимосвязи уровней языка и единиц. Осмысление базовых понятий лингвистики. Различные виды анализа слова, синтаксического анализа словосочетания и предложения.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 </w:t>
            </w:r>
          </w:p>
        </w:tc>
      </w:tr>
    </w:tbl>
    <w:p w:rsidR="006F1983" w:rsidRPr="002658DD" w:rsidRDefault="006F1983" w:rsidP="002658DD">
      <w:pPr>
        <w:pStyle w:val="31"/>
        <w:shd w:val="clear" w:color="auto" w:fill="auto"/>
        <w:tabs>
          <w:tab w:val="left" w:pos="0"/>
        </w:tabs>
        <w:spacing w:before="0" w:line="240" w:lineRule="auto"/>
        <w:ind w:right="20"/>
        <w:rPr>
          <w:rStyle w:val="30"/>
          <w:rFonts w:ascii="Times New Roman" w:hAnsi="Times New Roman"/>
          <w:sz w:val="24"/>
          <w:szCs w:val="24"/>
        </w:rPr>
      </w:pPr>
    </w:p>
    <w:p w:rsidR="006F1983" w:rsidRPr="002658DD" w:rsidRDefault="006F1983" w:rsidP="002658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983" w:rsidRPr="002658DD" w:rsidRDefault="006F1983" w:rsidP="003E7296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58DD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писание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и материально – технического обеспечение образовательной деятельности </w:t>
      </w:r>
    </w:p>
    <w:p w:rsidR="006F1983" w:rsidRPr="002658DD" w:rsidRDefault="006F1983" w:rsidP="002658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983" w:rsidRPr="002658DD" w:rsidRDefault="006F1983" w:rsidP="002658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F1983" w:rsidRDefault="006F1983" w:rsidP="000828F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8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6F1983" w:rsidRPr="002658DD" w:rsidRDefault="006F1983" w:rsidP="000828F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Александрова Г.В. Занимательный русский язык. </w:t>
      </w:r>
      <w:proofErr w:type="spellStart"/>
      <w:proofErr w:type="gram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С-Пб</w:t>
      </w:r>
      <w:proofErr w:type="spellEnd"/>
      <w:proofErr w:type="gram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., 1998</w:t>
      </w:r>
    </w:p>
    <w:p w:rsidR="006F1983" w:rsidRPr="002658DD" w:rsidRDefault="006F1983" w:rsidP="000828F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Антонова С.В.,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Гулякова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Т.И. Русский язык. Контрольные работы тестовой формы. 5 класс. М.: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, 2010</w:t>
      </w:r>
    </w:p>
    <w:p w:rsidR="006F1983" w:rsidRPr="002658DD" w:rsidRDefault="006F1983" w:rsidP="000828F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Валгина Н.С.,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Светлышева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В.Н. Орфография и пунктуация. Справочник. – М.: Высшая школа, 1993</w:t>
      </w:r>
    </w:p>
    <w:p w:rsidR="006F1983" w:rsidRPr="002658DD" w:rsidRDefault="006F1983" w:rsidP="000828F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Гольдин З.Д. Русский язык в таблицах 5-11 классы. М., 2007</w:t>
      </w:r>
    </w:p>
    <w:p w:rsidR="006F1983" w:rsidRPr="002658DD" w:rsidRDefault="006F1983" w:rsidP="000828F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Львова С.И. Русский язык. Обучение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словообразованию в основной школе. 5-9 классы. М.: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, 2011</w:t>
      </w:r>
    </w:p>
    <w:p w:rsidR="006F1983" w:rsidRPr="000828F4" w:rsidRDefault="006F1983" w:rsidP="000828F4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Панов М.В. Занимательная орфография. – М.: Образ, 2004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828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  учреждения. Основная школа. М.: Просвещение, 2011.</w:t>
      </w:r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7.</w:t>
      </w: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Примерные программы по учебным предметам. Русский язык. </w:t>
      </w:r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5-9 классы. М.: Просвещение, 2011</w:t>
      </w:r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8.</w:t>
      </w:r>
      <w:r w:rsidRPr="002658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М.: Просвещение, 2013</w:t>
      </w:r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 w:rsidRPr="002658DD">
        <w:rPr>
          <w:rFonts w:ascii="Times New Roman" w:hAnsi="Times New Roman"/>
          <w:sz w:val="24"/>
          <w:szCs w:val="24"/>
        </w:rPr>
        <w:t xml:space="preserve"> Программа по  русскому (родно</w:t>
      </w:r>
      <w:r>
        <w:rPr>
          <w:rFonts w:ascii="Times New Roman" w:hAnsi="Times New Roman"/>
          <w:sz w:val="24"/>
          <w:szCs w:val="24"/>
        </w:rPr>
        <w:t xml:space="preserve">му)  языку. 5-9 классы. -  </w:t>
      </w:r>
      <w:r w:rsidRPr="002658DD">
        <w:rPr>
          <w:rFonts w:ascii="Times New Roman" w:hAnsi="Times New Roman"/>
          <w:sz w:val="24"/>
          <w:szCs w:val="24"/>
        </w:rPr>
        <w:t xml:space="preserve">  М.М. Разумовская,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С.И. Львова,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658DD">
        <w:rPr>
          <w:rFonts w:ascii="Times New Roman" w:hAnsi="Times New Roman"/>
          <w:color w:val="000000"/>
          <w:sz w:val="24"/>
          <w:szCs w:val="24"/>
        </w:rPr>
        <w:t>В.И.Капинос, В.В.Львов, Г.А.Богданова. – Рабочие программы. Русский язык. 5-9 классы: учебно-методическое пособие/сост. Е.И.Харитонова.- 3-е изд., стереотип. - М.: Дрофа, 2014</w:t>
      </w:r>
      <w:r w:rsidRPr="002658DD">
        <w:rPr>
          <w:rFonts w:ascii="Times New Roman" w:hAnsi="Times New Roman"/>
          <w:sz w:val="24"/>
          <w:szCs w:val="24"/>
        </w:rPr>
        <w:t xml:space="preserve">   </w:t>
      </w:r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</w:t>
      </w:r>
      <w:r w:rsidRPr="002658DD">
        <w:rPr>
          <w:rFonts w:ascii="Times New Roman" w:hAnsi="Times New Roman"/>
          <w:sz w:val="24"/>
          <w:szCs w:val="24"/>
        </w:rPr>
        <w:t>.Русский язык. Методические рекомендации. 5 (6,7,8,9) класс. Методическое пособие</w:t>
      </w:r>
      <w:proofErr w:type="gramStart"/>
      <w:r w:rsidRPr="002658D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658DD">
        <w:rPr>
          <w:rFonts w:ascii="Times New Roman" w:hAnsi="Times New Roman"/>
          <w:sz w:val="24"/>
          <w:szCs w:val="24"/>
        </w:rPr>
        <w:t>од ред. М.М.Разумовской. М.: Дрофа</w:t>
      </w:r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Pr="000828F4" w:rsidRDefault="006F1983" w:rsidP="000828F4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8F4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Справочные пособия</w:t>
      </w:r>
    </w:p>
    <w:p w:rsidR="006F1983" w:rsidRPr="002658DD" w:rsidRDefault="006F1983" w:rsidP="00DE09C1">
      <w:pPr>
        <w:numPr>
          <w:ilvl w:val="0"/>
          <w:numId w:val="20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Иванов В.В.,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Потиха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З.А. Исторический комментарий к занятиям по русскому языку в средней школе. – М.: Просвещение, 1985</w:t>
      </w:r>
    </w:p>
    <w:p w:rsidR="006F1983" w:rsidRPr="002658DD" w:rsidRDefault="006F1983" w:rsidP="00DE09C1">
      <w:pPr>
        <w:numPr>
          <w:ilvl w:val="0"/>
          <w:numId w:val="20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Истрин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В.А. 1100 лет славянской азбуки. - М., 1963</w:t>
      </w:r>
    </w:p>
    <w:p w:rsidR="006F1983" w:rsidRPr="002658DD" w:rsidRDefault="006F1983" w:rsidP="00DE09C1">
      <w:pPr>
        <w:numPr>
          <w:ilvl w:val="0"/>
          <w:numId w:val="20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Крысин  Л.П.  Толковый  словарь  иноязычных  слов. – М.: Просвещение,  1998</w:t>
      </w:r>
    </w:p>
    <w:p w:rsidR="006F1983" w:rsidRPr="002658DD" w:rsidRDefault="006F1983" w:rsidP="00DE09C1">
      <w:pPr>
        <w:numPr>
          <w:ilvl w:val="0"/>
          <w:numId w:val="20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Крысин  Л.П.  Школьный  словарь  иностранных  слов. – М.: Просвещение, 1997</w:t>
      </w:r>
    </w:p>
    <w:p w:rsidR="006F1983" w:rsidRPr="002658DD" w:rsidRDefault="006F1983" w:rsidP="00DE09C1">
      <w:pPr>
        <w:numPr>
          <w:ilvl w:val="0"/>
          <w:numId w:val="20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Ожегов  С. И Толковый словарь русского языка.- М.: Просвещение, 2000</w:t>
      </w:r>
    </w:p>
    <w:p w:rsidR="006F1983" w:rsidRPr="002658DD" w:rsidRDefault="006F1983" w:rsidP="00DE09C1">
      <w:pPr>
        <w:numPr>
          <w:ilvl w:val="0"/>
          <w:numId w:val="20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Розенталь Д.Э., Голуб И.Б., Теленкова М.А.  Современный русский язык.– М.:  Международные отношения, 1994</w:t>
      </w:r>
    </w:p>
    <w:p w:rsidR="006F1983" w:rsidRPr="002658DD" w:rsidRDefault="006F1983" w:rsidP="00DE09C1">
      <w:pPr>
        <w:numPr>
          <w:ilvl w:val="0"/>
          <w:numId w:val="20"/>
        </w:num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Стронская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И.М. Все части речи русского языка в таблицах и схемах. – Санкт – Петербург: Литера, 2006</w:t>
      </w:r>
    </w:p>
    <w:p w:rsidR="006F1983" w:rsidRDefault="006F1983" w:rsidP="00DE09C1">
      <w:pPr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983" w:rsidRPr="000828F4" w:rsidRDefault="006F1983" w:rsidP="000828F4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8F4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Электронные ресурсы</w:t>
      </w:r>
    </w:p>
    <w:p w:rsidR="006F1983" w:rsidRPr="002658DD" w:rsidRDefault="005A1C61" w:rsidP="00DE09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6F1983"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http://repetitor.1c.ru/</w:t>
        </w:r>
      </w:hyperlink>
      <w:r w:rsidR="006F1983"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6F1983" w:rsidRPr="002658DD" w:rsidRDefault="005A1C61" w:rsidP="00DE09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6F1983"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http://www.gramota.ru/-</w:t>
        </w:r>
      </w:hyperlink>
      <w:r w:rsidR="006F1983"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 русском языке на страницах справочно-информационного портала. Словари </w:t>
      </w:r>
      <w:proofErr w:type="spellStart"/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>он-лайн</w:t>
      </w:r>
      <w:proofErr w:type="spellEnd"/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6F1983" w:rsidRPr="002658DD" w:rsidRDefault="005A1C61" w:rsidP="00DE09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6F1983"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http://www.gramma.ru/</w:t>
        </w:r>
      </w:hyperlink>
      <w:r w:rsidR="006F1983"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F1983" w:rsidRPr="002658DD" w:rsidRDefault="005A1C61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6F1983"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http://www.school.edu.ru/</w:t>
        </w:r>
      </w:hyperlink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-Российский образовательный портал</w:t>
      </w:r>
    </w:p>
    <w:p w:rsidR="006F1983" w:rsidRPr="002658DD" w:rsidRDefault="005A1C61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6F1983"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http://www.1september.ru/ru/</w:t>
        </w:r>
      </w:hyperlink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- газета «Первое сентября»</w:t>
      </w:r>
    </w:p>
    <w:p w:rsidR="006F1983" w:rsidRPr="002658DD" w:rsidRDefault="005A1C61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6F1983"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http://all.edu.ru/</w:t>
        </w:r>
      </w:hyperlink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- Все образование Интернета</w:t>
      </w:r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5A1C61">
        <w:fldChar w:fldCharType="begin"/>
      </w:r>
      <w:r w:rsidR="00246E23">
        <w:instrText>HYPERLINK "http://www.claw.ru/"</w:instrText>
      </w:r>
      <w:r w:rsidR="005A1C61">
        <w:fldChar w:fldCharType="separate"/>
      </w:r>
      <w:r w:rsidRPr="002658D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claw.ru</w:t>
      </w:r>
      <w:proofErr w:type="spellEnd"/>
      <w:r w:rsidR="005A1C61">
        <w:fldChar w:fldCharType="end"/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›</w:t>
      </w:r>
      <w:hyperlink r:id="rId13" w:history="1">
        <w:r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1news/</w:t>
        </w:r>
        <w:proofErr w:type="spellStart"/>
      </w:hyperlink>
      <w:hyperlink r:id="rId14" w:history="1">
        <w:r w:rsidRPr="002658DD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izlozheniya</w:t>
        </w:r>
        <w:proofErr w:type="spellEnd"/>
      </w:hyperlink>
      <w:hyperlink r:id="rId15" w:history="1">
        <w:r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/</w:t>
        </w:r>
        <w:proofErr w:type="spellStart"/>
      </w:hyperlink>
      <w:hyperlink r:id="rId16" w:history="1">
        <w:r w:rsidRPr="002658DD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izlozheniya</w:t>
        </w:r>
        <w:proofErr w:type="spellEnd"/>
      </w:hyperlink>
      <w:hyperlink r:id="rId17" w:history="1">
        <w:r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…</w:t>
        </w:r>
      </w:hyperlink>
      <w:hyperlink r:id="rId18" w:history="1">
        <w:r w:rsidRPr="002658DD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dlya</w:t>
        </w:r>
      </w:hyperlink>
      <w:hyperlink r:id="rId19" w:history="1">
        <w:r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-</w:t>
        </w:r>
      </w:hyperlink>
      <w:hyperlink r:id="rId20" w:history="1">
        <w:r w:rsidRPr="002658DD">
          <w:rPr>
            <w:rFonts w:ascii="Times New Roman" w:hAnsi="Times New Roman"/>
            <w:bCs/>
            <w:color w:val="000000"/>
            <w:sz w:val="24"/>
            <w:szCs w:val="24"/>
            <w:u w:val="single"/>
            <w:lang w:eastAsia="ru-RU"/>
          </w:rPr>
          <w:t>5</w:t>
        </w:r>
      </w:hyperlink>
      <w:hyperlink r:id="rId21" w:history="1">
        <w:r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…</w:t>
        </w:r>
      </w:hyperlink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Изложения для 5-11 классов</w:t>
      </w:r>
    </w:p>
    <w:p w:rsidR="006F1983" w:rsidRPr="002658DD" w:rsidRDefault="005A1C61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2" w:history="1">
        <w:r w:rsidR="006F1983" w:rsidRPr="002658DD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http://lib.repetitors.eu</w:t>
        </w:r>
      </w:hyperlink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Контрольные работы, диктанты 5-11 </w:t>
      </w:r>
      <w:proofErr w:type="spellStart"/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="006F1983" w:rsidRPr="002658D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Электронные словари: </w:t>
      </w:r>
      <w:r w:rsidRPr="002658DD">
        <w:rPr>
          <w:rFonts w:ascii="Times New Roman" w:hAnsi="Times New Roman"/>
          <w:bCs/>
          <w:color w:val="000000"/>
          <w:sz w:val="24"/>
          <w:szCs w:val="24"/>
        </w:rPr>
        <w:t>[Электронный ресурс] – Режим доступа: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3" w:history="1">
        <w:r w:rsidRPr="002658DD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http://www.slovary.ru</w:t>
        </w:r>
      </w:hyperlink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Справочно-информационный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</w:rPr>
        <w:t>интенет-портал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</w:rPr>
        <w:t xml:space="preserve"> «Русский язык»:</w:t>
      </w:r>
      <w:r w:rsidRPr="002658DD">
        <w:rPr>
          <w:rFonts w:ascii="Times New Roman" w:hAnsi="Times New Roman"/>
          <w:bCs/>
          <w:color w:val="000000"/>
          <w:sz w:val="24"/>
          <w:szCs w:val="24"/>
        </w:rPr>
        <w:t xml:space="preserve"> [Электронный ресурс] – Режим доступа: </w:t>
      </w:r>
      <w:hyperlink r:id="rId24" w:history="1">
        <w:r w:rsidRPr="002658DD">
          <w:rPr>
            <w:rStyle w:val="a9"/>
            <w:rFonts w:ascii="Times New Roman" w:hAnsi="Times New Roman"/>
            <w:bCs/>
            <w:color w:val="000000"/>
            <w:sz w:val="24"/>
            <w:szCs w:val="24"/>
          </w:rPr>
          <w:t>http://www.gramota.ru</w:t>
        </w:r>
      </w:hyperlink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Русский язык. Приложение к газете «1 сентября» [Электронный ресурс] – Режим доступа:  </w:t>
      </w:r>
      <w:hyperlink r:id="rId25" w:history="1">
        <w:r w:rsidRPr="002658DD">
          <w:rPr>
            <w:rStyle w:val="a9"/>
            <w:rFonts w:ascii="Times New Roman" w:hAnsi="Times New Roman"/>
            <w:color w:val="000000"/>
            <w:sz w:val="24"/>
            <w:szCs w:val="24"/>
          </w:rPr>
          <w:t>http://rus.1september.ru/rusarchive.php</w:t>
        </w:r>
      </w:hyperlink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Единая коллекция цифровых образовательных ресурсов [Электронный ресурс] – Режим доступа: </w:t>
      </w:r>
      <w:hyperlink r:id="rId26" w:history="1">
        <w:r w:rsidRPr="002658DD">
          <w:rPr>
            <w:rStyle w:val="a9"/>
            <w:rFonts w:ascii="Times New Roman" w:hAnsi="Times New Roman"/>
            <w:color w:val="000000"/>
            <w:sz w:val="24"/>
            <w:szCs w:val="24"/>
          </w:rPr>
          <w:t>http://school-collection.edu.ru/</w:t>
        </w:r>
      </w:hyperlink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8DD">
        <w:rPr>
          <w:rFonts w:ascii="Times New Roman" w:hAnsi="Times New Roman"/>
          <w:color w:val="000000"/>
          <w:sz w:val="24"/>
          <w:szCs w:val="24"/>
        </w:rPr>
        <w:t xml:space="preserve">Уроки </w:t>
      </w:r>
      <w:r w:rsidRPr="002658DD">
        <w:rPr>
          <w:rStyle w:val="extraname"/>
          <w:rFonts w:ascii="Times New Roman" w:hAnsi="Times New Roman"/>
          <w:vanish/>
          <w:color w:val="000000"/>
          <w:sz w:val="24"/>
          <w:szCs w:val="24"/>
        </w:rPr>
        <w:t xml:space="preserve"> </w:t>
      </w:r>
      <w:r w:rsidRPr="002658DD">
        <w:rPr>
          <w:rFonts w:ascii="Times New Roman" w:hAnsi="Times New Roman"/>
          <w:color w:val="000000"/>
          <w:sz w:val="24"/>
          <w:szCs w:val="24"/>
        </w:rPr>
        <w:t>Русского.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</w:rPr>
        <w:t>видеоуроки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</w:rPr>
        <w:t xml:space="preserve"> и материалы</w:t>
      </w:r>
      <w:r w:rsidRPr="002658DD">
        <w:rPr>
          <w:rStyle w:val="extraname"/>
          <w:rFonts w:ascii="Times New Roman" w:hAnsi="Times New Roman"/>
          <w:vanish/>
          <w:color w:val="000000"/>
          <w:sz w:val="24"/>
          <w:szCs w:val="24"/>
        </w:rPr>
        <w:t>(видео уроки)</w:t>
      </w:r>
      <w:r w:rsidRPr="002658DD">
        <w:rPr>
          <w:rFonts w:ascii="Times New Roman" w:hAnsi="Times New Roman"/>
          <w:color w:val="000000"/>
          <w:sz w:val="24"/>
          <w:szCs w:val="24"/>
        </w:rPr>
        <w:t xml:space="preserve"> по русскому языку [Электронный ресурс] – Режим доступа: </w:t>
      </w:r>
      <w:hyperlink r:id="rId27" w:history="1">
        <w:r w:rsidRPr="002658DD">
          <w:rPr>
            <w:rStyle w:val="a9"/>
            <w:rFonts w:ascii="Times New Roman" w:hAnsi="Times New Roman"/>
            <w:color w:val="000000"/>
            <w:sz w:val="24"/>
            <w:szCs w:val="24"/>
          </w:rPr>
          <w:t>http://www.urokirusskogo.ru/videouroki</w:t>
        </w:r>
      </w:hyperlink>
    </w:p>
    <w:p w:rsidR="006F1983" w:rsidRPr="002658DD" w:rsidRDefault="006F1983" w:rsidP="00DE09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Pr="002658DD" w:rsidRDefault="006F1983" w:rsidP="00DE0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1983" w:rsidRPr="002658DD" w:rsidRDefault="006F1983" w:rsidP="00DE09C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учебного предмета «Русский язык»</w:t>
      </w: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Речь и речевое общение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понимать основные причины коммуникативных неудач и объяснять их.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Речевая деятельность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2658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различным видам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понимать явную и скрытую (</w:t>
      </w:r>
      <w:proofErr w:type="spellStart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подтекстовую</w:t>
      </w:r>
      <w:proofErr w:type="spellEnd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понимать, анализировать, оценивать явную и скрытую (</w:t>
      </w:r>
      <w:proofErr w:type="spellStart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подтекстовую</w:t>
      </w:r>
      <w:proofErr w:type="spellEnd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 информацию в прочитанных текстах разной функционально-стилевой и жанровой принадлежности;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официально-деловых текстов), высказывать собственную точку зрения на решение проблемы.</w:t>
      </w:r>
      <w:proofErr w:type="gramEnd"/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6F1983" w:rsidRPr="002658DD" w:rsidRDefault="006F1983" w:rsidP="00DE0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      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оценивать речевые высказывания с точки зрения их успешности в достижении прогнозируемого результата.</w:t>
      </w:r>
    </w:p>
    <w:p w:rsidR="006F1983" w:rsidRDefault="006F1983" w:rsidP="00DE09C1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писать рецензии, рефераты;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писать резюме, деловые письма, объявления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различать и анализировать тексты разных жанров,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точки зрения специфики использования в них лексических, морфологических, синтаксических средств;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характеризовать вклад выдающихся лингвистов в развитие русистики.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 и орфоэпия. Графика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проводить фонетический анализ слова;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извлекать необходимую информацию из </w:t>
      </w:r>
      <w:proofErr w:type="spellStart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мультимедийных</w:t>
      </w:r>
      <w:proofErr w:type="spellEnd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орфоэпических словарей и справочников; использовать её в различных видах деятельности.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различать изученные способы словообразования;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из морфемных, словообразовательных и этимологических словарей и справочников, в том числе </w:t>
      </w:r>
      <w:proofErr w:type="spellStart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мультимедийных</w:t>
      </w:r>
      <w:proofErr w:type="spellEnd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6F1983" w:rsidRDefault="006F1983" w:rsidP="00DE09C1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Лексикология и фразеология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группировать слова по тематическим группам;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подбирать к словам синонимы, антонимы;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опознавать фразеологические обороты;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опознавать омонимы разных видов;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извлекать необходимую информацию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 справочников, в том числе </w:t>
      </w:r>
      <w:proofErr w:type="spellStart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мультимедийных</w:t>
      </w:r>
      <w:proofErr w:type="spellEnd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; использовать эту информацию в различных видах деятельности.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различать грамматические омонимы;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дств в т</w:t>
      </w:r>
      <w:proofErr w:type="gramEnd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екстах научного и официально-делового стилей речи;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извлекать необходимую информацию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из словарей грамматических трудностей, в том числе </w:t>
      </w:r>
      <w:proofErr w:type="spellStart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мультимедийных</w:t>
      </w:r>
      <w:proofErr w:type="spellEnd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; использовать эту информацию в различных видах деятельности.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синонимические средства синтаксиса;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Правописание: орфография и пунктуация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извлекать необходимую информацию из </w:t>
      </w:r>
      <w:proofErr w:type="spellStart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мультимедийных</w:t>
      </w:r>
      <w:proofErr w:type="spellEnd"/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Язык и культура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приводить примеры, которые доказывают, что изучение языка позволяет лучше узнать историю и культуру страны;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F1983" w:rsidRPr="002658DD" w:rsidRDefault="006F1983" w:rsidP="00DE09C1">
      <w:pPr>
        <w:spacing w:after="0" w:line="240" w:lineRule="auto"/>
        <w:ind w:firstLine="45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6F1983" w:rsidRPr="00DE09C1" w:rsidRDefault="006F1983" w:rsidP="00314189">
      <w:pPr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8DD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2658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  <w:r w:rsidRPr="003B6712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B6712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6F1983" w:rsidRPr="00234F65" w:rsidRDefault="006F1983">
      <w:pPr>
        <w:rPr>
          <w:rFonts w:ascii="Arial" w:hAnsi="Arial" w:cs="Arial"/>
          <w:color w:val="77787B"/>
          <w:sz w:val="20"/>
          <w:szCs w:val="20"/>
        </w:rPr>
      </w:pPr>
    </w:p>
    <w:sectPr w:rsidR="006F1983" w:rsidRPr="00234F65" w:rsidSect="001C1A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E5" w:rsidRDefault="008F14E5" w:rsidP="003C189A">
      <w:pPr>
        <w:spacing w:after="0" w:line="240" w:lineRule="auto"/>
      </w:pPr>
      <w:r>
        <w:separator/>
      </w:r>
    </w:p>
  </w:endnote>
  <w:endnote w:type="continuationSeparator" w:id="0">
    <w:p w:rsidR="008F14E5" w:rsidRDefault="008F14E5" w:rsidP="003C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E5" w:rsidRDefault="008F14E5" w:rsidP="003C189A">
      <w:pPr>
        <w:spacing w:after="0" w:line="240" w:lineRule="auto"/>
      </w:pPr>
      <w:r>
        <w:separator/>
      </w:r>
    </w:p>
  </w:footnote>
  <w:footnote w:type="continuationSeparator" w:id="0">
    <w:p w:rsidR="008F14E5" w:rsidRDefault="008F14E5" w:rsidP="003C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412E4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4."/>
      <w:lvlJc w:val="left"/>
      <w:rPr>
        <w:rFonts w:cs="Times New Roman"/>
      </w:rPr>
    </w:lvl>
    <w:lvl w:ilvl="5">
      <w:start w:val="1"/>
      <w:numFmt w:val="decimal"/>
      <w:lvlText w:val="%4."/>
      <w:lvlJc w:val="left"/>
      <w:rPr>
        <w:rFonts w:cs="Times New Roman"/>
      </w:rPr>
    </w:lvl>
    <w:lvl w:ilvl="6">
      <w:start w:val="1"/>
      <w:numFmt w:val="decimal"/>
      <w:lvlText w:val="%4."/>
      <w:lvlJc w:val="left"/>
      <w:rPr>
        <w:rFonts w:cs="Times New Roman"/>
      </w:rPr>
    </w:lvl>
    <w:lvl w:ilvl="7">
      <w:start w:val="1"/>
      <w:numFmt w:val="decimal"/>
      <w:lvlText w:val="%4."/>
      <w:lvlJc w:val="left"/>
      <w:rPr>
        <w:rFonts w:cs="Times New Roman"/>
      </w:rPr>
    </w:lvl>
    <w:lvl w:ilvl="8">
      <w:start w:val="1"/>
      <w:numFmt w:val="decimal"/>
      <w:lvlText w:val="%4."/>
      <w:lvlJc w:val="left"/>
      <w:rPr>
        <w:rFonts w:cs="Times New Roman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>
    <w:nsid w:val="007E1D28"/>
    <w:multiLevelType w:val="multilevel"/>
    <w:tmpl w:val="6372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CF33D8"/>
    <w:multiLevelType w:val="multilevel"/>
    <w:tmpl w:val="5692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E31B8"/>
    <w:multiLevelType w:val="multilevel"/>
    <w:tmpl w:val="1BEC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6F6894"/>
    <w:multiLevelType w:val="multilevel"/>
    <w:tmpl w:val="6E18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097C46"/>
    <w:multiLevelType w:val="hybridMultilevel"/>
    <w:tmpl w:val="1C8468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141514B0"/>
    <w:multiLevelType w:val="multilevel"/>
    <w:tmpl w:val="1D2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8B5B3A"/>
    <w:multiLevelType w:val="hybridMultilevel"/>
    <w:tmpl w:val="26BAF50E"/>
    <w:lvl w:ilvl="0" w:tplc="1512A890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41078"/>
    <w:multiLevelType w:val="multilevel"/>
    <w:tmpl w:val="187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1436C8"/>
    <w:multiLevelType w:val="multilevel"/>
    <w:tmpl w:val="A1A4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0E2E54"/>
    <w:multiLevelType w:val="hybridMultilevel"/>
    <w:tmpl w:val="A852C6D0"/>
    <w:lvl w:ilvl="0" w:tplc="649E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B90868"/>
    <w:multiLevelType w:val="hybridMultilevel"/>
    <w:tmpl w:val="0F988DA2"/>
    <w:lvl w:ilvl="0" w:tplc="FAC0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0105C"/>
    <w:multiLevelType w:val="multilevel"/>
    <w:tmpl w:val="A1F2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85429A"/>
    <w:multiLevelType w:val="multilevel"/>
    <w:tmpl w:val="C676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9715D3"/>
    <w:multiLevelType w:val="multilevel"/>
    <w:tmpl w:val="C6D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A3669"/>
    <w:multiLevelType w:val="hybridMultilevel"/>
    <w:tmpl w:val="34B46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E957A4"/>
    <w:multiLevelType w:val="multilevel"/>
    <w:tmpl w:val="DF9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BC22A4"/>
    <w:multiLevelType w:val="multilevel"/>
    <w:tmpl w:val="4CEC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E83B7A"/>
    <w:multiLevelType w:val="multilevel"/>
    <w:tmpl w:val="D520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13550E"/>
    <w:multiLevelType w:val="multilevel"/>
    <w:tmpl w:val="3BF6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732F78"/>
    <w:multiLevelType w:val="multilevel"/>
    <w:tmpl w:val="A26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763D9F"/>
    <w:multiLevelType w:val="hybridMultilevel"/>
    <w:tmpl w:val="21A04EFA"/>
    <w:lvl w:ilvl="0" w:tplc="8CE00AD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AF75B2"/>
    <w:multiLevelType w:val="hybridMultilevel"/>
    <w:tmpl w:val="1AEC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2369B4"/>
    <w:multiLevelType w:val="multilevel"/>
    <w:tmpl w:val="BBFC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996752"/>
    <w:multiLevelType w:val="multilevel"/>
    <w:tmpl w:val="1CB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967F25"/>
    <w:multiLevelType w:val="multilevel"/>
    <w:tmpl w:val="F0D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67697"/>
    <w:multiLevelType w:val="multilevel"/>
    <w:tmpl w:val="87C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884740"/>
    <w:multiLevelType w:val="multilevel"/>
    <w:tmpl w:val="56C6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5B02B6"/>
    <w:multiLevelType w:val="multilevel"/>
    <w:tmpl w:val="5904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282076"/>
    <w:multiLevelType w:val="multilevel"/>
    <w:tmpl w:val="14FE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33"/>
  </w:num>
  <w:num w:numId="5">
    <w:abstractNumId w:val="11"/>
  </w:num>
  <w:num w:numId="6">
    <w:abstractNumId w:val="22"/>
  </w:num>
  <w:num w:numId="7">
    <w:abstractNumId w:val="3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1"/>
  </w:num>
  <w:num w:numId="19">
    <w:abstractNumId w:val="25"/>
  </w:num>
  <w:num w:numId="20">
    <w:abstractNumId w:val="27"/>
  </w:num>
  <w:num w:numId="21">
    <w:abstractNumId w:val="37"/>
  </w:num>
  <w:num w:numId="22">
    <w:abstractNumId w:val="36"/>
  </w:num>
  <w:num w:numId="23">
    <w:abstractNumId w:val="19"/>
  </w:num>
  <w:num w:numId="24">
    <w:abstractNumId w:val="10"/>
  </w:num>
  <w:num w:numId="25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Arial" w:hAnsi="Arial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7">
    <w:abstractNumId w:val="30"/>
  </w:num>
  <w:num w:numId="28">
    <w:abstractNumId w:val="29"/>
  </w:num>
  <w:num w:numId="29">
    <w:abstractNumId w:val="35"/>
  </w:num>
  <w:num w:numId="30">
    <w:abstractNumId w:val="12"/>
  </w:num>
  <w:num w:numId="31">
    <w:abstractNumId w:val="26"/>
  </w:num>
  <w:num w:numId="32">
    <w:abstractNumId w:val="38"/>
  </w:num>
  <w:num w:numId="33">
    <w:abstractNumId w:val="9"/>
  </w:num>
  <w:num w:numId="34">
    <w:abstractNumId w:val="20"/>
  </w:num>
  <w:num w:numId="35">
    <w:abstractNumId w:val="21"/>
  </w:num>
  <w:num w:numId="36">
    <w:abstractNumId w:val="8"/>
  </w:num>
  <w:num w:numId="37">
    <w:abstractNumId w:val="17"/>
  </w:num>
  <w:num w:numId="38">
    <w:abstractNumId w:val="34"/>
  </w:num>
  <w:num w:numId="39">
    <w:abstractNumId w:val="24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7F0"/>
    <w:rsid w:val="00000FE8"/>
    <w:rsid w:val="00012594"/>
    <w:rsid w:val="00032DE8"/>
    <w:rsid w:val="00042C6A"/>
    <w:rsid w:val="000447CE"/>
    <w:rsid w:val="00046BDA"/>
    <w:rsid w:val="000565F7"/>
    <w:rsid w:val="00070EC1"/>
    <w:rsid w:val="0007534D"/>
    <w:rsid w:val="00080214"/>
    <w:rsid w:val="000828F4"/>
    <w:rsid w:val="00086874"/>
    <w:rsid w:val="00086B8C"/>
    <w:rsid w:val="00087472"/>
    <w:rsid w:val="00097B36"/>
    <w:rsid w:val="000A73BD"/>
    <w:rsid w:val="000C44BD"/>
    <w:rsid w:val="000C5520"/>
    <w:rsid w:val="000C64EB"/>
    <w:rsid w:val="000D6A8B"/>
    <w:rsid w:val="000E2F0F"/>
    <w:rsid w:val="000E77E9"/>
    <w:rsid w:val="000F5107"/>
    <w:rsid w:val="000F6BFF"/>
    <w:rsid w:val="000F77AD"/>
    <w:rsid w:val="0012453F"/>
    <w:rsid w:val="00124F69"/>
    <w:rsid w:val="00136396"/>
    <w:rsid w:val="00145729"/>
    <w:rsid w:val="001542AB"/>
    <w:rsid w:val="001735B3"/>
    <w:rsid w:val="00177551"/>
    <w:rsid w:val="00177840"/>
    <w:rsid w:val="00192169"/>
    <w:rsid w:val="001B0B3B"/>
    <w:rsid w:val="001C1889"/>
    <w:rsid w:val="001C1AB7"/>
    <w:rsid w:val="001D72F3"/>
    <w:rsid w:val="001E0D00"/>
    <w:rsid w:val="001F528E"/>
    <w:rsid w:val="00203DA1"/>
    <w:rsid w:val="00204B8E"/>
    <w:rsid w:val="00234F65"/>
    <w:rsid w:val="002375B4"/>
    <w:rsid w:val="00246E23"/>
    <w:rsid w:val="00251773"/>
    <w:rsid w:val="0026170E"/>
    <w:rsid w:val="00265407"/>
    <w:rsid w:val="002658DD"/>
    <w:rsid w:val="0027488B"/>
    <w:rsid w:val="002748C2"/>
    <w:rsid w:val="00275E9E"/>
    <w:rsid w:val="00283181"/>
    <w:rsid w:val="002858C9"/>
    <w:rsid w:val="002974C2"/>
    <w:rsid w:val="002A52AD"/>
    <w:rsid w:val="002B1CCE"/>
    <w:rsid w:val="002B20A0"/>
    <w:rsid w:val="002B5BBB"/>
    <w:rsid w:val="002C124E"/>
    <w:rsid w:val="002C756A"/>
    <w:rsid w:val="002E2465"/>
    <w:rsid w:val="002F0B00"/>
    <w:rsid w:val="002F129E"/>
    <w:rsid w:val="002F6F86"/>
    <w:rsid w:val="00305420"/>
    <w:rsid w:val="003069E2"/>
    <w:rsid w:val="003135FE"/>
    <w:rsid w:val="00314189"/>
    <w:rsid w:val="0031654F"/>
    <w:rsid w:val="003244B5"/>
    <w:rsid w:val="00363856"/>
    <w:rsid w:val="00374727"/>
    <w:rsid w:val="0037505F"/>
    <w:rsid w:val="00384CB6"/>
    <w:rsid w:val="00396D8B"/>
    <w:rsid w:val="003A20B7"/>
    <w:rsid w:val="003A7C89"/>
    <w:rsid w:val="003B6712"/>
    <w:rsid w:val="003C189A"/>
    <w:rsid w:val="003C6E49"/>
    <w:rsid w:val="003C7C31"/>
    <w:rsid w:val="003D064C"/>
    <w:rsid w:val="003D1CD2"/>
    <w:rsid w:val="003D2138"/>
    <w:rsid w:val="003E02C2"/>
    <w:rsid w:val="003E7296"/>
    <w:rsid w:val="003F6FFB"/>
    <w:rsid w:val="004129D5"/>
    <w:rsid w:val="004236F6"/>
    <w:rsid w:val="00433FAB"/>
    <w:rsid w:val="00436BBF"/>
    <w:rsid w:val="0044042C"/>
    <w:rsid w:val="004409DF"/>
    <w:rsid w:val="004502F2"/>
    <w:rsid w:val="004744BC"/>
    <w:rsid w:val="004774DB"/>
    <w:rsid w:val="0048270F"/>
    <w:rsid w:val="00492B46"/>
    <w:rsid w:val="004B6336"/>
    <w:rsid w:val="004B63EE"/>
    <w:rsid w:val="004D7249"/>
    <w:rsid w:val="005062A7"/>
    <w:rsid w:val="00507EF8"/>
    <w:rsid w:val="005167F0"/>
    <w:rsid w:val="00526F96"/>
    <w:rsid w:val="00527C24"/>
    <w:rsid w:val="00536E0D"/>
    <w:rsid w:val="00545E83"/>
    <w:rsid w:val="0054639E"/>
    <w:rsid w:val="005467FD"/>
    <w:rsid w:val="00595D09"/>
    <w:rsid w:val="00596580"/>
    <w:rsid w:val="0059740F"/>
    <w:rsid w:val="005A086C"/>
    <w:rsid w:val="005A1C61"/>
    <w:rsid w:val="005A4FFB"/>
    <w:rsid w:val="005A5F49"/>
    <w:rsid w:val="005A618E"/>
    <w:rsid w:val="005A66D4"/>
    <w:rsid w:val="005A7AA4"/>
    <w:rsid w:val="005B40B5"/>
    <w:rsid w:val="005C46DC"/>
    <w:rsid w:val="005C7E7C"/>
    <w:rsid w:val="005D2161"/>
    <w:rsid w:val="005D79C2"/>
    <w:rsid w:val="005D7BFC"/>
    <w:rsid w:val="005E14FF"/>
    <w:rsid w:val="005E58E3"/>
    <w:rsid w:val="005F4AD3"/>
    <w:rsid w:val="006051A9"/>
    <w:rsid w:val="00605ACD"/>
    <w:rsid w:val="00607A6E"/>
    <w:rsid w:val="00616192"/>
    <w:rsid w:val="00620465"/>
    <w:rsid w:val="006216C4"/>
    <w:rsid w:val="00621FAB"/>
    <w:rsid w:val="00636E00"/>
    <w:rsid w:val="00653C05"/>
    <w:rsid w:val="0066409C"/>
    <w:rsid w:val="00670030"/>
    <w:rsid w:val="00670064"/>
    <w:rsid w:val="0068189B"/>
    <w:rsid w:val="00694788"/>
    <w:rsid w:val="006A5B47"/>
    <w:rsid w:val="006A6072"/>
    <w:rsid w:val="006B7638"/>
    <w:rsid w:val="006C1658"/>
    <w:rsid w:val="006D158A"/>
    <w:rsid w:val="006D770B"/>
    <w:rsid w:val="006F1983"/>
    <w:rsid w:val="006F2276"/>
    <w:rsid w:val="006F6F51"/>
    <w:rsid w:val="00704B6D"/>
    <w:rsid w:val="00704F0E"/>
    <w:rsid w:val="007133C3"/>
    <w:rsid w:val="00714460"/>
    <w:rsid w:val="007229AE"/>
    <w:rsid w:val="00722D3C"/>
    <w:rsid w:val="007240F0"/>
    <w:rsid w:val="007242DB"/>
    <w:rsid w:val="00741ECA"/>
    <w:rsid w:val="00750DDE"/>
    <w:rsid w:val="00752D64"/>
    <w:rsid w:val="00774C15"/>
    <w:rsid w:val="007751EF"/>
    <w:rsid w:val="00780CB4"/>
    <w:rsid w:val="007836FC"/>
    <w:rsid w:val="007A4B40"/>
    <w:rsid w:val="007A4BAF"/>
    <w:rsid w:val="007C48DB"/>
    <w:rsid w:val="007D17B7"/>
    <w:rsid w:val="007D50F7"/>
    <w:rsid w:val="007E234D"/>
    <w:rsid w:val="007F313C"/>
    <w:rsid w:val="00810454"/>
    <w:rsid w:val="008245B4"/>
    <w:rsid w:val="008360BA"/>
    <w:rsid w:val="00836511"/>
    <w:rsid w:val="00840402"/>
    <w:rsid w:val="00850788"/>
    <w:rsid w:val="0085768A"/>
    <w:rsid w:val="008663E7"/>
    <w:rsid w:val="0088001E"/>
    <w:rsid w:val="0088189D"/>
    <w:rsid w:val="00887CA8"/>
    <w:rsid w:val="0089504D"/>
    <w:rsid w:val="00896CAD"/>
    <w:rsid w:val="008A48B3"/>
    <w:rsid w:val="008D21CF"/>
    <w:rsid w:val="008F14E5"/>
    <w:rsid w:val="00904183"/>
    <w:rsid w:val="009044DE"/>
    <w:rsid w:val="009053F6"/>
    <w:rsid w:val="00923416"/>
    <w:rsid w:val="009333D6"/>
    <w:rsid w:val="00941E19"/>
    <w:rsid w:val="009474B3"/>
    <w:rsid w:val="00950EBF"/>
    <w:rsid w:val="00953BC7"/>
    <w:rsid w:val="009541B0"/>
    <w:rsid w:val="0096141F"/>
    <w:rsid w:val="00961921"/>
    <w:rsid w:val="009709AA"/>
    <w:rsid w:val="00992439"/>
    <w:rsid w:val="00993474"/>
    <w:rsid w:val="00996B91"/>
    <w:rsid w:val="009B1058"/>
    <w:rsid w:val="009B3D61"/>
    <w:rsid w:val="009B659E"/>
    <w:rsid w:val="009C2138"/>
    <w:rsid w:val="009D39EE"/>
    <w:rsid w:val="009D3BAF"/>
    <w:rsid w:val="009D5F40"/>
    <w:rsid w:val="009F6B6F"/>
    <w:rsid w:val="009F6D06"/>
    <w:rsid w:val="00A03081"/>
    <w:rsid w:val="00A04435"/>
    <w:rsid w:val="00A11146"/>
    <w:rsid w:val="00A151B7"/>
    <w:rsid w:val="00A15B38"/>
    <w:rsid w:val="00A25A14"/>
    <w:rsid w:val="00A271DF"/>
    <w:rsid w:val="00A440A4"/>
    <w:rsid w:val="00A7483B"/>
    <w:rsid w:val="00A85A3F"/>
    <w:rsid w:val="00A953CF"/>
    <w:rsid w:val="00AA45FF"/>
    <w:rsid w:val="00AC5315"/>
    <w:rsid w:val="00AD2EBB"/>
    <w:rsid w:val="00AD5E52"/>
    <w:rsid w:val="00AD6C05"/>
    <w:rsid w:val="00AF0085"/>
    <w:rsid w:val="00B25970"/>
    <w:rsid w:val="00B31F32"/>
    <w:rsid w:val="00B467F7"/>
    <w:rsid w:val="00B61D8C"/>
    <w:rsid w:val="00B76C81"/>
    <w:rsid w:val="00B86CFF"/>
    <w:rsid w:val="00BA0A0F"/>
    <w:rsid w:val="00BA6B5D"/>
    <w:rsid w:val="00BA6C5A"/>
    <w:rsid w:val="00BA75CF"/>
    <w:rsid w:val="00BB6D62"/>
    <w:rsid w:val="00BC00A6"/>
    <w:rsid w:val="00BC072B"/>
    <w:rsid w:val="00BC2BC9"/>
    <w:rsid w:val="00BC68F6"/>
    <w:rsid w:val="00BD6E30"/>
    <w:rsid w:val="00BE3426"/>
    <w:rsid w:val="00BF02A5"/>
    <w:rsid w:val="00C00AF4"/>
    <w:rsid w:val="00C02DAE"/>
    <w:rsid w:val="00C05D17"/>
    <w:rsid w:val="00C14CBF"/>
    <w:rsid w:val="00C26735"/>
    <w:rsid w:val="00C55308"/>
    <w:rsid w:val="00C62203"/>
    <w:rsid w:val="00C63F3C"/>
    <w:rsid w:val="00C77ABB"/>
    <w:rsid w:val="00C923D4"/>
    <w:rsid w:val="00C92816"/>
    <w:rsid w:val="00C96689"/>
    <w:rsid w:val="00CA76A7"/>
    <w:rsid w:val="00CB2CE9"/>
    <w:rsid w:val="00CB6AE2"/>
    <w:rsid w:val="00CB7EAC"/>
    <w:rsid w:val="00CD6D61"/>
    <w:rsid w:val="00CE1641"/>
    <w:rsid w:val="00CE4869"/>
    <w:rsid w:val="00CE637E"/>
    <w:rsid w:val="00D07555"/>
    <w:rsid w:val="00D134BF"/>
    <w:rsid w:val="00D13CEE"/>
    <w:rsid w:val="00D14385"/>
    <w:rsid w:val="00D157F7"/>
    <w:rsid w:val="00D320BA"/>
    <w:rsid w:val="00D36B01"/>
    <w:rsid w:val="00D4180A"/>
    <w:rsid w:val="00D4301A"/>
    <w:rsid w:val="00D54CCD"/>
    <w:rsid w:val="00D6382B"/>
    <w:rsid w:val="00D725C0"/>
    <w:rsid w:val="00D741EE"/>
    <w:rsid w:val="00D82BE6"/>
    <w:rsid w:val="00D83369"/>
    <w:rsid w:val="00D9003A"/>
    <w:rsid w:val="00DE02B4"/>
    <w:rsid w:val="00DE09C1"/>
    <w:rsid w:val="00DF2EDE"/>
    <w:rsid w:val="00DF3E4D"/>
    <w:rsid w:val="00E0552C"/>
    <w:rsid w:val="00E11281"/>
    <w:rsid w:val="00E11B54"/>
    <w:rsid w:val="00E122BC"/>
    <w:rsid w:val="00E22F86"/>
    <w:rsid w:val="00E25535"/>
    <w:rsid w:val="00E548A8"/>
    <w:rsid w:val="00E56A6C"/>
    <w:rsid w:val="00E62B19"/>
    <w:rsid w:val="00E63821"/>
    <w:rsid w:val="00E70B1A"/>
    <w:rsid w:val="00E73C9A"/>
    <w:rsid w:val="00EC4E78"/>
    <w:rsid w:val="00ED05FB"/>
    <w:rsid w:val="00ED291D"/>
    <w:rsid w:val="00ED5692"/>
    <w:rsid w:val="00EE4B66"/>
    <w:rsid w:val="00F00CB0"/>
    <w:rsid w:val="00F10AB9"/>
    <w:rsid w:val="00F317C7"/>
    <w:rsid w:val="00F359BC"/>
    <w:rsid w:val="00F50AEE"/>
    <w:rsid w:val="00F61326"/>
    <w:rsid w:val="00F82DA3"/>
    <w:rsid w:val="00F85593"/>
    <w:rsid w:val="00F86791"/>
    <w:rsid w:val="00FA0301"/>
    <w:rsid w:val="00FA23C0"/>
    <w:rsid w:val="00FC263C"/>
    <w:rsid w:val="00FC2762"/>
    <w:rsid w:val="00FD2389"/>
    <w:rsid w:val="00FD5345"/>
    <w:rsid w:val="00FD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1E1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09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E1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9C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5F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34F65"/>
    <w:rPr>
      <w:rFonts w:cs="Times New Roman"/>
    </w:rPr>
  </w:style>
  <w:style w:type="paragraph" w:customStyle="1" w:styleId="c1">
    <w:name w:val="c1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234F65"/>
    <w:rPr>
      <w:rFonts w:cs="Times New Roman"/>
    </w:rPr>
  </w:style>
  <w:style w:type="paragraph" w:customStyle="1" w:styleId="c24">
    <w:name w:val="c24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4F65"/>
    <w:rPr>
      <w:rFonts w:cs="Times New Roman"/>
    </w:rPr>
  </w:style>
  <w:style w:type="paragraph" w:customStyle="1" w:styleId="c7">
    <w:name w:val="c7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34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11"/>
    <w:uiPriority w:val="99"/>
    <w:rsid w:val="00C63F3C"/>
    <w:pPr>
      <w:shd w:val="clear" w:color="auto" w:fill="FFFFFF"/>
      <w:spacing w:before="240" w:after="0" w:line="211" w:lineRule="exact"/>
      <w:jc w:val="both"/>
    </w:pPr>
    <w:rPr>
      <w:rFonts w:ascii="Franklin Gothic Medium" w:eastAsia="Times New Roman" w:hAnsi="Franklin Gothic Medium"/>
      <w:b/>
      <w:bCs/>
      <w:lang w:eastAsia="ru-RU"/>
    </w:rPr>
  </w:style>
  <w:style w:type="character" w:customStyle="1" w:styleId="11">
    <w:name w:val="Основной текст Знак1"/>
    <w:basedOn w:val="a0"/>
    <w:link w:val="a4"/>
    <w:uiPriority w:val="99"/>
    <w:locked/>
    <w:rsid w:val="00C63F3C"/>
    <w:rPr>
      <w:rFonts w:ascii="Franklin Gothic Medium" w:hAnsi="Franklin Gothic Medium" w:cs="Times New Roman"/>
      <w:b/>
      <w:bCs/>
      <w:shd w:val="clear" w:color="auto" w:fill="FFFFFF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63F3C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C63F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63F3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63F3C"/>
    <w:pPr>
      <w:ind w:left="720"/>
      <w:contextualSpacing/>
    </w:pPr>
    <w:rPr>
      <w:rFonts w:eastAsia="Times New Roman"/>
      <w:lang w:eastAsia="ru-RU"/>
    </w:rPr>
  </w:style>
  <w:style w:type="character" w:customStyle="1" w:styleId="23">
    <w:name w:val="Основной текст (2)_"/>
    <w:link w:val="210"/>
    <w:uiPriority w:val="99"/>
    <w:locked/>
    <w:rsid w:val="00C63F3C"/>
    <w:rPr>
      <w:i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63F3C"/>
    <w:pPr>
      <w:shd w:val="clear" w:color="auto" w:fill="FFFFFF"/>
      <w:spacing w:after="0" w:line="211" w:lineRule="exact"/>
      <w:ind w:firstLine="280"/>
      <w:jc w:val="both"/>
    </w:pPr>
    <w:rPr>
      <w:i/>
      <w:sz w:val="20"/>
      <w:szCs w:val="20"/>
      <w:lang w:eastAsia="ru-RU"/>
    </w:rPr>
  </w:style>
  <w:style w:type="paragraph" w:customStyle="1" w:styleId="a7">
    <w:name w:val="Новый"/>
    <w:basedOn w:val="a"/>
    <w:uiPriority w:val="99"/>
    <w:rsid w:val="00C63F3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21">
    <w:name w:val="Заголовок №1 (2)1"/>
    <w:basedOn w:val="a"/>
    <w:uiPriority w:val="99"/>
    <w:rsid w:val="00C63F3C"/>
    <w:pPr>
      <w:shd w:val="clear" w:color="auto" w:fill="FFFFFF"/>
      <w:spacing w:before="180" w:after="60" w:line="240" w:lineRule="atLeast"/>
      <w:jc w:val="both"/>
      <w:outlineLvl w:val="0"/>
    </w:pPr>
    <w:rPr>
      <w:rFonts w:ascii="Franklin Gothic Medium" w:eastAsia="Times New Roman" w:hAnsi="Franklin Gothic Medium"/>
      <w:b/>
      <w:bCs/>
      <w:lang w:eastAsia="ru-RU"/>
    </w:rPr>
  </w:style>
  <w:style w:type="character" w:customStyle="1" w:styleId="13">
    <w:name w:val="Заголовок №1 (3)_"/>
    <w:link w:val="131"/>
    <w:uiPriority w:val="99"/>
    <w:locked/>
    <w:rsid w:val="00C63F3C"/>
    <w:rPr>
      <w:rFonts w:ascii="Franklin Gothic Heavy" w:hAnsi="Franklin Gothic Heavy"/>
      <w:i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C63F3C"/>
    <w:pPr>
      <w:shd w:val="clear" w:color="auto" w:fill="FFFFFF"/>
      <w:spacing w:before="240" w:after="60" w:line="293" w:lineRule="exact"/>
      <w:jc w:val="center"/>
      <w:outlineLvl w:val="0"/>
    </w:pPr>
    <w:rPr>
      <w:rFonts w:ascii="Franklin Gothic Heavy" w:hAnsi="Franklin Gothic Heavy"/>
      <w:i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C63F3C"/>
    <w:rPr>
      <w:b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63F3C"/>
    <w:pPr>
      <w:shd w:val="clear" w:color="auto" w:fill="FFFFFF"/>
      <w:spacing w:before="60" w:after="0" w:line="206" w:lineRule="exact"/>
      <w:jc w:val="both"/>
    </w:pPr>
    <w:rPr>
      <w:b/>
      <w:sz w:val="20"/>
      <w:szCs w:val="20"/>
      <w:lang w:eastAsia="ru-RU"/>
    </w:rPr>
  </w:style>
  <w:style w:type="character" w:customStyle="1" w:styleId="1pt">
    <w:name w:val="Основной текст + Интервал 1 pt"/>
    <w:uiPriority w:val="99"/>
    <w:rsid w:val="00C63F3C"/>
    <w:rPr>
      <w:rFonts w:ascii="Times New Roman" w:hAnsi="Times New Roman"/>
      <w:b/>
      <w:spacing w:val="30"/>
      <w:sz w:val="22"/>
    </w:rPr>
  </w:style>
  <w:style w:type="character" w:customStyle="1" w:styleId="12">
    <w:name w:val="Основной текст + Полужирный1"/>
    <w:uiPriority w:val="99"/>
    <w:rsid w:val="00C63F3C"/>
    <w:rPr>
      <w:rFonts w:ascii="Times New Roman" w:hAnsi="Times New Roman"/>
      <w:b/>
      <w:sz w:val="22"/>
    </w:rPr>
  </w:style>
  <w:style w:type="character" w:customStyle="1" w:styleId="24">
    <w:name w:val="Основной текст (2)"/>
    <w:basedOn w:val="23"/>
    <w:uiPriority w:val="99"/>
    <w:rsid w:val="00C63F3C"/>
    <w:rPr>
      <w:rFonts w:cs="Times New Roman"/>
      <w:iCs/>
    </w:rPr>
  </w:style>
  <w:style w:type="character" w:customStyle="1" w:styleId="124">
    <w:name w:val="Заголовок №1 (2)4"/>
    <w:basedOn w:val="a5"/>
    <w:uiPriority w:val="99"/>
    <w:rsid w:val="00C63F3C"/>
    <w:rPr>
      <w:rFonts w:ascii="Franklin Gothic Medium" w:hAnsi="Franklin Gothic Medium"/>
      <w:b/>
      <w:bCs/>
      <w:sz w:val="22"/>
      <w:szCs w:val="22"/>
      <w:shd w:val="clear" w:color="auto" w:fill="FFFFFF"/>
      <w:lang w:eastAsia="ru-RU"/>
    </w:rPr>
  </w:style>
  <w:style w:type="character" w:customStyle="1" w:styleId="123">
    <w:name w:val="Заголовок №1 (2)3"/>
    <w:basedOn w:val="a5"/>
    <w:uiPriority w:val="99"/>
    <w:rsid w:val="00C63F3C"/>
    <w:rPr>
      <w:rFonts w:ascii="Franklin Gothic Medium" w:hAnsi="Franklin Gothic Medium"/>
      <w:b/>
      <w:bCs/>
      <w:sz w:val="22"/>
      <w:szCs w:val="22"/>
      <w:shd w:val="clear" w:color="auto" w:fill="FFFFFF"/>
      <w:lang w:eastAsia="ru-RU"/>
    </w:rPr>
  </w:style>
  <w:style w:type="character" w:customStyle="1" w:styleId="122">
    <w:name w:val="Заголовок №1 (2)2"/>
    <w:basedOn w:val="a5"/>
    <w:uiPriority w:val="99"/>
    <w:rsid w:val="00C63F3C"/>
    <w:rPr>
      <w:rFonts w:ascii="Franklin Gothic Medium" w:hAnsi="Franklin Gothic Medium"/>
      <w:b/>
      <w:bCs/>
      <w:sz w:val="22"/>
      <w:szCs w:val="22"/>
      <w:shd w:val="clear" w:color="auto" w:fill="FFFFFF"/>
      <w:lang w:eastAsia="ru-RU"/>
    </w:rPr>
  </w:style>
  <w:style w:type="character" w:customStyle="1" w:styleId="121pt">
    <w:name w:val="Заголовок №1 (2) + Интервал 1 pt"/>
    <w:uiPriority w:val="99"/>
    <w:rsid w:val="00C63F3C"/>
    <w:rPr>
      <w:rFonts w:ascii="Franklin Gothic Medium" w:hAnsi="Franklin Gothic Medium"/>
      <w:b/>
      <w:spacing w:val="30"/>
      <w:sz w:val="22"/>
    </w:rPr>
  </w:style>
  <w:style w:type="character" w:customStyle="1" w:styleId="122pt">
    <w:name w:val="Заголовок №1 (2) + Интервал 2 pt"/>
    <w:uiPriority w:val="99"/>
    <w:rsid w:val="00C63F3C"/>
    <w:rPr>
      <w:rFonts w:ascii="Franklin Gothic Medium" w:hAnsi="Franklin Gothic Medium"/>
      <w:b/>
      <w:spacing w:val="50"/>
      <w:sz w:val="22"/>
    </w:rPr>
  </w:style>
  <w:style w:type="character" w:customStyle="1" w:styleId="a8">
    <w:name w:val="Основной текст + Курсив"/>
    <w:uiPriority w:val="99"/>
    <w:rsid w:val="00C63F3C"/>
    <w:rPr>
      <w:rFonts w:ascii="Times New Roman" w:hAnsi="Times New Roman"/>
      <w:b/>
      <w:i/>
      <w:sz w:val="22"/>
    </w:rPr>
  </w:style>
  <w:style w:type="character" w:customStyle="1" w:styleId="130">
    <w:name w:val="Заголовок №1 (3)"/>
    <w:basedOn w:val="13"/>
    <w:uiPriority w:val="99"/>
    <w:rsid w:val="00C63F3C"/>
    <w:rPr>
      <w:rFonts w:cs="Times New Roman"/>
      <w:iCs/>
    </w:rPr>
  </w:style>
  <w:style w:type="character" w:customStyle="1" w:styleId="30">
    <w:name w:val="Основной текст (3)"/>
    <w:basedOn w:val="3"/>
    <w:uiPriority w:val="99"/>
    <w:rsid w:val="00C63F3C"/>
    <w:rPr>
      <w:rFonts w:cs="Times New Roman"/>
      <w:bCs/>
    </w:rPr>
  </w:style>
  <w:style w:type="paragraph" w:styleId="32">
    <w:name w:val="Body Text Indent 3"/>
    <w:basedOn w:val="a"/>
    <w:link w:val="33"/>
    <w:uiPriority w:val="99"/>
    <w:semiHidden/>
    <w:rsid w:val="009041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904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C96689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E4B6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EE4B6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E4B6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E4B66"/>
    <w:rPr>
      <w:b/>
    </w:rPr>
  </w:style>
  <w:style w:type="character" w:customStyle="1" w:styleId="dash041e0431044b0447043d044b0439char1">
    <w:name w:val="dash041e_0431_044b_0447_043d_044b_0439__char1"/>
    <w:uiPriority w:val="99"/>
    <w:rsid w:val="00EE4B66"/>
    <w:rPr>
      <w:rFonts w:ascii="Times New Roman" w:hAnsi="Times New Roman"/>
      <w:sz w:val="24"/>
      <w:u w:val="none"/>
      <w:effect w:val="none"/>
    </w:rPr>
  </w:style>
  <w:style w:type="paragraph" w:customStyle="1" w:styleId="Style21">
    <w:name w:val="Style21"/>
    <w:basedOn w:val="a"/>
    <w:uiPriority w:val="99"/>
    <w:rsid w:val="00941E19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41E1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1E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41E19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41E19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941E19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uiPriority w:val="99"/>
    <w:rsid w:val="00941E1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941E19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941E19"/>
    <w:rPr>
      <w:rFonts w:ascii="Book Antiqua" w:hAnsi="Book Antiqua" w:cs="Book Antiqua"/>
      <w:b/>
      <w:bCs/>
      <w:i/>
      <w:iCs/>
      <w:sz w:val="18"/>
      <w:szCs w:val="18"/>
    </w:rPr>
  </w:style>
  <w:style w:type="character" w:styleId="a9">
    <w:name w:val="Hyperlink"/>
    <w:basedOn w:val="a0"/>
    <w:uiPriority w:val="99"/>
    <w:rsid w:val="00941E19"/>
    <w:rPr>
      <w:rFonts w:cs="Times New Roman"/>
      <w:color w:val="557C2B"/>
      <w:u w:val="none"/>
      <w:effect w:val="none"/>
    </w:rPr>
  </w:style>
  <w:style w:type="character" w:customStyle="1" w:styleId="extraname">
    <w:name w:val="extraname"/>
    <w:basedOn w:val="a0"/>
    <w:uiPriority w:val="99"/>
    <w:rsid w:val="00941E19"/>
    <w:rPr>
      <w:rFonts w:cs="Times New Roman"/>
    </w:rPr>
  </w:style>
  <w:style w:type="paragraph" w:customStyle="1" w:styleId="Style25">
    <w:name w:val="Style25"/>
    <w:basedOn w:val="a"/>
    <w:uiPriority w:val="99"/>
    <w:rsid w:val="00941E1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3C189A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C189A"/>
    <w:rPr>
      <w:rFonts w:ascii="Thames" w:hAnsi="Thames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89A"/>
    <w:rPr>
      <w:rFonts w:ascii="Times New Roman" w:hAnsi="Times New Roman" w:cs="Times New Roman"/>
      <w:sz w:val="20"/>
      <w:vertAlign w:val="superscript"/>
    </w:rPr>
  </w:style>
  <w:style w:type="table" w:styleId="ad">
    <w:name w:val="Table Grid"/>
    <w:basedOn w:val="a1"/>
    <w:uiPriority w:val="99"/>
    <w:rsid w:val="00C26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DE09C1"/>
    <w:rPr>
      <w:rFonts w:cs="Times New Roman"/>
    </w:rPr>
  </w:style>
  <w:style w:type="character" w:customStyle="1" w:styleId="butback">
    <w:name w:val="butback"/>
    <w:basedOn w:val="a0"/>
    <w:uiPriority w:val="99"/>
    <w:rsid w:val="00DE09C1"/>
    <w:rPr>
      <w:rFonts w:cs="Times New Roman"/>
    </w:rPr>
  </w:style>
  <w:style w:type="paragraph" w:customStyle="1" w:styleId="Default">
    <w:name w:val="Default"/>
    <w:uiPriority w:val="99"/>
    <w:rsid w:val="00DE09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e">
    <w:name w:val="No Spacing"/>
    <w:basedOn w:val="a"/>
    <w:uiPriority w:val="99"/>
    <w:qFormat/>
    <w:rsid w:val="001C1AB7"/>
    <w:pPr>
      <w:spacing w:after="0" w:line="240" w:lineRule="auto"/>
    </w:pPr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rsid w:val="0003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32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claw.ru/1news/izlozheniya/izlozheniya-teksty-izlozhenij-dlya-5-11-klassov.html" TargetMode="External"/><Relationship Id="rId18" Type="http://schemas.openxmlformats.org/officeDocument/2006/relationships/hyperlink" Target="http://www.claw.ru/1news/izlozheniya/izlozheniya-teksty-izlozhenij-dlya-5-11-klassov.html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aw.ru/1news/izlozheniya/izlozheniya-teksty-izlozhenij-dlya-5-11-klassov.html" TargetMode="Externa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hyperlink" Target="http://www.claw.ru/1news/izlozheniya/izlozheniya-teksty-izlozhenij-dlya-5-11-klassov.html" TargetMode="External"/><Relationship Id="rId25" Type="http://schemas.openxmlformats.org/officeDocument/2006/relationships/hyperlink" Target="http://rus.1september.ru/rusarchiv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w.ru/1news/izlozheniya/izlozheniya-teksty-izlozhenij-dlya-5-11-klassov.html" TargetMode="External"/><Relationship Id="rId20" Type="http://schemas.openxmlformats.org/officeDocument/2006/relationships/hyperlink" Target="http://www.claw.ru/1news/izlozheniya/izlozheniya-teksty-izlozhenij-dlya-5-11-klassov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www.gramot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law.ru/1news/izlozheniya/izlozheniya-teksty-izlozhenij-dlya-5-11-klassov.html" TargetMode="External"/><Relationship Id="rId23" Type="http://schemas.openxmlformats.org/officeDocument/2006/relationships/hyperlink" Target="http://www.slovary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claw.ru/1news/izlozheniya/izlozheniya-teksty-izlozhenij-dlya-5-11-klass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claw.ru/1news/izlozheniya/izlozheniya-teksty-izlozhenij-dlya-5-11-klassov.html" TargetMode="External"/><Relationship Id="rId22" Type="http://schemas.openxmlformats.org/officeDocument/2006/relationships/hyperlink" Target="http://lib.repetitors.eu/" TargetMode="External"/><Relationship Id="rId27" Type="http://schemas.openxmlformats.org/officeDocument/2006/relationships/hyperlink" Target="http://www.urokirusskogo.ru/videour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19082</Words>
  <Characters>108768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Home</cp:lastModifiedBy>
  <cp:revision>3</cp:revision>
  <cp:lastPrinted>2016-10-11T11:09:00Z</cp:lastPrinted>
  <dcterms:created xsi:type="dcterms:W3CDTF">2017-10-26T07:57:00Z</dcterms:created>
  <dcterms:modified xsi:type="dcterms:W3CDTF">2017-10-26T07:57:00Z</dcterms:modified>
</cp:coreProperties>
</file>